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4"/>
        <w:gridCol w:w="5264"/>
      </w:tblGrid>
      <w:tr w:rsidR="00CB7B3A" w:rsidTr="55332B53" w14:paraId="76F587F1" w14:textId="77777777">
        <w:tc>
          <w:tcPr>
            <w:tcW w:w="5264" w:type="dxa"/>
            <w:tcMar/>
          </w:tcPr>
          <w:p w:rsidR="00CB7B3A" w:rsidP="00CB7B3A" w:rsidRDefault="00026B45" w14:paraId="5EC23393" w14:textId="2318C54B">
            <w:pPr>
              <w:pStyle w:val="Title"/>
              <w:jc w:val="left"/>
              <w:rPr>
                <w:noProof/>
              </w:rPr>
            </w:pPr>
            <w:r w:rsidR="00026B45">
              <w:drawing>
                <wp:inline wp14:editId="3C375B0E" wp14:anchorId="08558BD7">
                  <wp:extent cx="1190625" cy="809625"/>
                  <wp:effectExtent l="0" t="0" r="9525" b="9525"/>
                  <wp:docPr id="22" name="Picture 2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2"/>
                          <pic:cNvPicPr/>
                        </pic:nvPicPr>
                        <pic:blipFill>
                          <a:blip r:embed="R896df39d0f55420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90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4" w:type="dxa"/>
            <w:tcMar/>
          </w:tcPr>
          <w:p w:rsidR="00CB7B3A" w:rsidP="005673B8" w:rsidRDefault="00CB7B3A" w14:paraId="5B416611" w14:textId="2EA1582A">
            <w:pPr>
              <w:pStyle w:val="Title"/>
              <w:rPr>
                <w:noProof/>
              </w:rPr>
            </w:pPr>
          </w:p>
        </w:tc>
      </w:tr>
    </w:tbl>
    <w:p w:rsidRPr="0001203F" w:rsidR="00F37651" w:rsidP="00CB7B3A" w:rsidRDefault="00F37651" w14:paraId="446D2CB9" w14:textId="77777777">
      <w:pPr>
        <w:spacing w:after="0"/>
        <w:rPr>
          <w:sz w:val="2"/>
        </w:rPr>
      </w:pPr>
    </w:p>
    <w:tbl>
      <w:tblPr>
        <w:tblW w:w="5000" w:type="pct"/>
        <w:tblLayout w:type="fixed"/>
        <w:tblCellMar>
          <w:top w:w="227" w:type="dxa"/>
          <w:bottom w:w="227" w:type="dxa"/>
        </w:tblCellMar>
        <w:tblLook w:val="0600" w:firstRow="0" w:lastRow="0" w:firstColumn="0" w:lastColumn="0" w:noHBand="1" w:noVBand="1"/>
        <w:tblDescription w:val="Memo information table"/>
      </w:tblPr>
      <w:tblGrid>
        <w:gridCol w:w="1134"/>
        <w:gridCol w:w="9404"/>
      </w:tblGrid>
      <w:tr w:rsidR="005673B8" w:rsidTr="55332B53" w14:paraId="46056A1E" w14:textId="77777777">
        <w:tc>
          <w:tcPr>
            <w:tcW w:w="1134" w:type="dxa"/>
            <w:tcBorders>
              <w:top w:val="single" w:color="404040" w:themeColor="accent4" w:themeTint="" w:themeShade="80" w:sz="8" w:space="0"/>
            </w:tcBorders>
            <w:tcMar/>
          </w:tcPr>
          <w:p w:rsidRPr="005673B8" w:rsidR="005673B8" w:rsidP="005673B8" w:rsidRDefault="00E97806" w14:paraId="2B599EEF" w14:textId="77777777">
            <w:pPr>
              <w:pStyle w:val="Heading1"/>
            </w:pPr>
            <w:sdt>
              <w:sdtPr>
                <w:alias w:val="To:"/>
                <w:tag w:val="To:"/>
                <w:id w:val="1046877984"/>
                <w:placeholder>
                  <w:docPart w:val="786CA4BE416E4AEAB1400707490FB76D"/>
                </w:placeholder>
                <w:temporary/>
                <w:showingPlcHdr/>
                <w15:appearance w15:val="hidden"/>
              </w:sdtPr>
              <w:sdtEndPr/>
              <w:sdtContent>
                <w:r w:rsidRPr="005673B8" w:rsidR="00020E86">
                  <w:t>to</w:t>
                </w:r>
              </w:sdtContent>
            </w:sdt>
            <w:r w:rsidRPr="005673B8" w:rsidR="005673B8">
              <w:t>:</w:t>
            </w:r>
          </w:p>
        </w:tc>
        <w:tc>
          <w:tcPr>
            <w:tcW w:w="9404" w:type="dxa"/>
            <w:tcBorders>
              <w:top w:val="single" w:color="404040" w:themeColor="accent4" w:themeTint="" w:themeShade="80" w:sz="8" w:space="0"/>
            </w:tcBorders>
            <w:tcMar/>
          </w:tcPr>
          <w:p w:rsidRPr="00F358EA" w:rsidR="005673B8" w:rsidP="007A1081" w:rsidRDefault="00026B45" w14:paraId="2832F59E" w14:textId="2DF09608">
            <w:pPr>
              <w:pStyle w:val="Heading2"/>
            </w:pPr>
            <w:r>
              <w:t>Assisted Living Facilities</w:t>
            </w:r>
          </w:p>
        </w:tc>
      </w:tr>
      <w:tr w:rsidR="005673B8" w:rsidTr="55332B53" w14:paraId="7F299B47" w14:textId="77777777">
        <w:tc>
          <w:tcPr>
            <w:tcW w:w="1134" w:type="dxa"/>
            <w:tcMar/>
          </w:tcPr>
          <w:p w:rsidRPr="005673B8" w:rsidR="005673B8" w:rsidP="005673B8" w:rsidRDefault="00E97806" w14:paraId="58C4D1D2" w14:textId="7A125FD4">
            <w:pPr>
              <w:pStyle w:val="Heading1"/>
            </w:pPr>
          </w:p>
        </w:tc>
        <w:tc>
          <w:tcPr>
            <w:tcW w:w="9404" w:type="dxa"/>
            <w:tcMar/>
          </w:tcPr>
          <w:p w:rsidRPr="00F358EA" w:rsidR="005673B8" w:rsidP="007A1081" w:rsidRDefault="00026B45" w14:paraId="11B245BA" w14:textId="324119A0">
            <w:pPr>
              <w:pStyle w:val="Heading2"/>
            </w:pPr>
          </w:p>
        </w:tc>
      </w:tr>
      <w:tr w:rsidR="005673B8" w:rsidTr="55332B53" w14:paraId="1E2D080F" w14:textId="77777777">
        <w:tc>
          <w:tcPr>
            <w:tcW w:w="1134" w:type="dxa"/>
            <w:tcMar/>
          </w:tcPr>
          <w:p w:rsidRPr="005673B8" w:rsidR="005673B8" w:rsidP="005673B8" w:rsidRDefault="00E97806" w14:paraId="7A36E129" w14:textId="77777777">
            <w:pPr>
              <w:pStyle w:val="Heading1"/>
            </w:pPr>
            <w:sdt>
              <w:sdtPr>
                <w:alias w:val="Subject:"/>
                <w:tag w:val="Subject:"/>
                <w:id w:val="-136491269"/>
                <w:placeholder>
                  <w:docPart w:val="40A7D6BF652547CE938CAFF481AF647E"/>
                </w:placeholder>
                <w:temporary/>
                <w:showingPlcHdr/>
                <w15:appearance w15:val="hidden"/>
              </w:sdtPr>
              <w:sdtEndPr/>
              <w:sdtContent>
                <w:r w:rsidRPr="005673B8" w:rsidR="00020E86">
                  <w:t>subject</w:t>
                </w:r>
              </w:sdtContent>
            </w:sdt>
            <w:r w:rsidRPr="005673B8" w:rsidR="005673B8">
              <w:t>:</w:t>
            </w:r>
          </w:p>
        </w:tc>
        <w:tc>
          <w:tcPr>
            <w:tcW w:w="9404" w:type="dxa"/>
            <w:tcMar/>
          </w:tcPr>
          <w:p w:rsidRPr="00F358EA" w:rsidR="005673B8" w:rsidP="007A1081" w:rsidRDefault="00026B45" w14:paraId="2668D12A" w14:textId="1D32CA8E">
            <w:pPr>
              <w:pStyle w:val="Heading2"/>
            </w:pPr>
            <w:r>
              <w:t>Visitation package Tools</w:t>
            </w:r>
          </w:p>
        </w:tc>
      </w:tr>
      <w:tr w:rsidR="005673B8" w:rsidTr="55332B53" w14:paraId="7FDB22EA" w14:textId="77777777">
        <w:trPr>
          <w:trHeight w:val="18"/>
        </w:trPr>
        <w:tc>
          <w:tcPr>
            <w:tcW w:w="1134" w:type="dxa"/>
            <w:tcBorders>
              <w:bottom w:val="single" w:color="404040" w:themeColor="accent4" w:themeTint="" w:themeShade="80" w:sz="8" w:space="0"/>
            </w:tcBorders>
            <w:tcMar/>
          </w:tcPr>
          <w:p w:rsidRPr="005673B8" w:rsidR="005673B8" w:rsidP="005673B8" w:rsidRDefault="005673B8" w14:paraId="409AEC15" w14:textId="640408BE">
            <w:pPr>
              <w:pStyle w:val="Heading1"/>
            </w:pPr>
          </w:p>
        </w:tc>
        <w:tc>
          <w:tcPr>
            <w:tcW w:w="9404" w:type="dxa"/>
            <w:tcBorders>
              <w:bottom w:val="single" w:color="404040" w:themeColor="accent4" w:themeTint="" w:themeShade="80" w:sz="8" w:space="0"/>
            </w:tcBorders>
            <w:tcMar/>
          </w:tcPr>
          <w:p w:rsidRPr="00F358EA" w:rsidR="005673B8" w:rsidP="007A1081" w:rsidRDefault="005673B8" w14:paraId="125FCA28" w14:textId="33D0957F">
            <w:pPr>
              <w:pStyle w:val="Heading2"/>
            </w:pPr>
          </w:p>
        </w:tc>
      </w:tr>
      <w:tr w:rsidR="00A72981" w:rsidTr="55332B53" w14:paraId="231167DD" w14:textId="77777777">
        <w:trPr>
          <w:trHeight w:val="567" w:hRule="exact"/>
        </w:trPr>
        <w:tc>
          <w:tcPr>
            <w:tcW w:w="1134" w:type="dxa"/>
            <w:tcBorders>
              <w:top w:val="single" w:color="404040" w:themeColor="accent4" w:themeTint="" w:themeShade="80" w:sz="8" w:space="0"/>
            </w:tcBorders>
            <w:tcMar>
              <w:top w:w="0" w:type="dxa"/>
              <w:bottom w:w="0" w:type="dxa"/>
            </w:tcMar>
          </w:tcPr>
          <w:p w:rsidR="00A72981" w:rsidP="00A72981" w:rsidRDefault="00A72981" w14:paraId="14D768AA" w14:textId="77777777"/>
        </w:tc>
        <w:tc>
          <w:tcPr>
            <w:tcW w:w="9404" w:type="dxa"/>
            <w:tcBorders>
              <w:top w:val="single" w:color="404040" w:themeColor="accent4" w:themeTint="" w:themeShade="80" w:sz="8" w:space="0"/>
            </w:tcBorders>
            <w:tcMar>
              <w:top w:w="0" w:type="dxa"/>
              <w:bottom w:w="0" w:type="dxa"/>
            </w:tcMar>
          </w:tcPr>
          <w:p w:rsidR="00A72981" w:rsidP="00A72981" w:rsidRDefault="00A72981" w14:paraId="26D70CC3" w14:textId="77777777"/>
        </w:tc>
      </w:tr>
    </w:tbl>
    <w:p w:rsidRPr="00585B02" w:rsidR="00026B45" w:rsidP="00026B45" w:rsidRDefault="00026B45" w14:paraId="0EF1ADDE" w14:textId="77777777">
      <w:pPr>
        <w:rPr>
          <w:rFonts w:cstheme="minorHAnsi"/>
          <w:sz w:val="24"/>
          <w:szCs w:val="24"/>
        </w:rPr>
      </w:pPr>
      <w:r w:rsidRPr="00585B02">
        <w:rPr>
          <w:rFonts w:cstheme="minorHAnsi"/>
          <w:sz w:val="24"/>
          <w:szCs w:val="24"/>
        </w:rPr>
        <w:t xml:space="preserve">The materials provided in this package are example tools to facilitate a safe and easy visitation process within your facilities.  </w:t>
      </w:r>
    </w:p>
    <w:p w:rsidRPr="00585B02" w:rsidR="00026B45" w:rsidP="00026B45" w:rsidRDefault="00026B45" w14:paraId="4631EDD4" w14:textId="66FF0EDC">
      <w:pPr>
        <w:rPr>
          <w:rFonts w:cstheme="minorHAnsi"/>
          <w:sz w:val="24"/>
          <w:szCs w:val="24"/>
        </w:rPr>
      </w:pPr>
      <w:r w:rsidRPr="00585B02">
        <w:rPr>
          <w:rFonts w:cstheme="minorHAnsi"/>
          <w:sz w:val="24"/>
          <w:szCs w:val="24"/>
        </w:rPr>
        <w:t xml:space="preserve">They should be customized to meet the requirements of your </w:t>
      </w:r>
      <w:r w:rsidRPr="00585B02" w:rsidR="00EE0CEF">
        <w:rPr>
          <w:rFonts w:cstheme="minorHAnsi"/>
          <w:sz w:val="24"/>
          <w:szCs w:val="24"/>
        </w:rPr>
        <w:t>organization</w:t>
      </w:r>
      <w:r w:rsidRPr="00585B02" w:rsidR="00DC0446">
        <w:rPr>
          <w:rFonts w:cstheme="minorHAnsi"/>
          <w:sz w:val="24"/>
          <w:szCs w:val="24"/>
        </w:rPr>
        <w:t>’</w:t>
      </w:r>
      <w:r w:rsidRPr="00585B02" w:rsidR="00EE0CEF">
        <w:rPr>
          <w:rFonts w:cstheme="minorHAnsi"/>
          <w:sz w:val="24"/>
          <w:szCs w:val="24"/>
        </w:rPr>
        <w:t xml:space="preserve">s </w:t>
      </w:r>
      <w:r w:rsidRPr="00585B02">
        <w:rPr>
          <w:rFonts w:cstheme="minorHAnsi"/>
          <w:sz w:val="24"/>
          <w:szCs w:val="24"/>
        </w:rPr>
        <w:t>visitation p</w:t>
      </w:r>
      <w:r w:rsidRPr="00585B02" w:rsidR="00EE0CEF">
        <w:rPr>
          <w:rFonts w:cstheme="minorHAnsi"/>
          <w:sz w:val="24"/>
          <w:szCs w:val="24"/>
        </w:rPr>
        <w:t>lan</w:t>
      </w:r>
      <w:r w:rsidRPr="00585B02">
        <w:rPr>
          <w:rFonts w:cstheme="minorHAnsi"/>
          <w:sz w:val="24"/>
          <w:szCs w:val="24"/>
        </w:rPr>
        <w:t>.</w:t>
      </w:r>
    </w:p>
    <w:p w:rsidRPr="00585B02" w:rsidR="00DC0446" w:rsidP="00026B45" w:rsidRDefault="00DC0446" w14:paraId="61E9EEBA" w14:textId="7AE244AE">
      <w:pPr>
        <w:rPr>
          <w:rFonts w:cstheme="minorHAnsi"/>
          <w:sz w:val="24"/>
          <w:szCs w:val="24"/>
        </w:rPr>
      </w:pPr>
      <w:r w:rsidRPr="00585B02">
        <w:rPr>
          <w:rFonts w:cstheme="minorHAnsi"/>
          <w:sz w:val="24"/>
          <w:szCs w:val="24"/>
        </w:rPr>
        <w:t xml:space="preserve">Please review the latest guidance/LOD at </w:t>
      </w:r>
      <w:hyperlink w:history="1" r:id="rId11">
        <w:r w:rsidRPr="00585B02">
          <w:rPr>
            <w:rFonts w:cstheme="minorHAnsi"/>
            <w:color w:val="0000FF"/>
            <w:sz w:val="24"/>
            <w:szCs w:val="24"/>
            <w:u w:val="single"/>
          </w:rPr>
          <w:t>Long-Term Care Guidelines &amp; Resources | NMDOH - Coronavirus Updates (nmhealth.org)</w:t>
        </w:r>
      </w:hyperlink>
      <w:r w:rsidRPr="00585B02">
        <w:rPr>
          <w:rFonts w:cstheme="minorHAnsi"/>
          <w:sz w:val="24"/>
          <w:szCs w:val="24"/>
        </w:rPr>
        <w:t xml:space="preserve"> or </w:t>
      </w:r>
      <w:hyperlink w:history="1" r:id="rId12">
        <w:r w:rsidRPr="00585B02">
          <w:rPr>
            <w:rFonts w:cstheme="minorHAnsi"/>
            <w:color w:val="0000FF"/>
            <w:sz w:val="24"/>
            <w:szCs w:val="24"/>
            <w:u w:val="single"/>
          </w:rPr>
          <w:t>Covid 19 - New Mexico Health Care Association (nmhca.org)</w:t>
        </w:r>
      </w:hyperlink>
      <w:r w:rsidR="00585B02">
        <w:rPr>
          <w:rFonts w:cstheme="minorHAnsi"/>
          <w:color w:val="0000FF"/>
          <w:sz w:val="24"/>
          <w:szCs w:val="24"/>
          <w:u w:val="single"/>
        </w:rPr>
        <w:t xml:space="preserve"> </w:t>
      </w:r>
      <w:r w:rsidR="00585B02">
        <w:rPr>
          <w:rFonts w:cstheme="minorHAnsi"/>
          <w:sz w:val="24"/>
          <w:szCs w:val="24"/>
        </w:rPr>
        <w:t>when developing your visitation plan.</w:t>
      </w:r>
    </w:p>
    <w:p w:rsidRPr="00585B02" w:rsidR="00585B02" w:rsidP="00026B45" w:rsidRDefault="00585B02" w14:paraId="09E45862" w14:textId="5E2F3E1F">
      <w:pPr>
        <w:rPr>
          <w:rFonts w:cstheme="minorHAnsi"/>
          <w:sz w:val="24"/>
          <w:szCs w:val="24"/>
        </w:rPr>
      </w:pPr>
      <w:r w:rsidRPr="00585B02">
        <w:rPr>
          <w:rFonts w:cstheme="minorHAnsi"/>
          <w:sz w:val="24"/>
          <w:szCs w:val="24"/>
        </w:rPr>
        <w:t>In addition links to CDC posters</w:t>
      </w:r>
      <w:r>
        <w:rPr>
          <w:rFonts w:cstheme="minorHAnsi"/>
          <w:sz w:val="24"/>
          <w:szCs w:val="24"/>
        </w:rPr>
        <w:t xml:space="preserve"> are provided below</w:t>
      </w:r>
      <w:r w:rsidRPr="00585B02">
        <w:rPr>
          <w:rFonts w:cstheme="minorHAnsi"/>
          <w:sz w:val="24"/>
          <w:szCs w:val="24"/>
        </w:rPr>
        <w:t xml:space="preserve"> that can be used in your lobby and common areas to assist with educating visitors.</w:t>
      </w:r>
    </w:p>
    <w:p w:rsidRPr="00585B02" w:rsidR="00585B02" w:rsidP="00585B02" w:rsidRDefault="00585B02" w14:paraId="3CBEFD53" w14:textId="77777777">
      <w:pPr>
        <w:spacing w:before="100" w:beforeAutospacing="1" w:after="100" w:afterAutospacing="1" w:line="180" w:lineRule="exact"/>
        <w:rPr>
          <w:rFonts w:cstheme="minorHAnsi"/>
          <w:sz w:val="24"/>
          <w:szCs w:val="24"/>
        </w:rPr>
      </w:pPr>
      <w:r w:rsidRPr="00585B02">
        <w:rPr>
          <w:rFonts w:cstheme="minorHAnsi"/>
          <w:sz w:val="24"/>
          <w:szCs w:val="24"/>
        </w:rPr>
        <w:t>https://www.cdc.gov/coronavirus/2019-ncov/downloads/vaccines/Get-a-COVID-19-Vaccine-508.pdf</w:t>
      </w:r>
    </w:p>
    <w:p w:rsidRPr="00585B02" w:rsidR="00585B02" w:rsidP="00585B02" w:rsidRDefault="00585B02" w14:paraId="0609389D" w14:textId="77777777">
      <w:pPr>
        <w:spacing w:before="100" w:beforeAutospacing="1" w:after="100" w:afterAutospacing="1" w:line="180" w:lineRule="exact"/>
        <w:rPr>
          <w:rFonts w:cstheme="minorHAnsi"/>
          <w:sz w:val="24"/>
          <w:szCs w:val="24"/>
        </w:rPr>
      </w:pPr>
      <w:r w:rsidRPr="00585B02">
        <w:rPr>
          <w:rFonts w:cstheme="minorHAnsi"/>
          <w:sz w:val="24"/>
          <w:szCs w:val="24"/>
        </w:rPr>
        <w:t>https://www.cdc.gov/coronavirus/2019-ncov/downloads/Young_Mitigation_recommendations_and_resources_toolkit_01.pdf</w:t>
      </w:r>
    </w:p>
    <w:p w:rsidRPr="00585B02" w:rsidR="00585B02" w:rsidP="00585B02" w:rsidRDefault="00585B02" w14:paraId="2ACDA23F" w14:textId="77777777">
      <w:pPr>
        <w:spacing w:before="100" w:beforeAutospacing="1" w:after="100" w:afterAutospacing="1" w:line="180" w:lineRule="exact"/>
        <w:rPr>
          <w:rFonts w:cstheme="minorHAnsi"/>
          <w:sz w:val="24"/>
          <w:szCs w:val="24"/>
        </w:rPr>
      </w:pPr>
      <w:r w:rsidRPr="00585B02">
        <w:rPr>
          <w:rFonts w:cstheme="minorHAnsi"/>
          <w:sz w:val="24"/>
          <w:szCs w:val="24"/>
        </w:rPr>
        <w:t>https://www.cdc.gov/coronavirus/2019-ncov/downloads/key-times-social-distance-poster.pdf</w:t>
      </w:r>
    </w:p>
    <w:p w:rsidRPr="00585B02" w:rsidR="00585B02" w:rsidP="00585B02" w:rsidRDefault="00585B02" w14:paraId="2DD6221B" w14:textId="77777777">
      <w:pPr>
        <w:spacing w:before="100" w:beforeAutospacing="1" w:after="100" w:afterAutospacing="1" w:line="180" w:lineRule="exact"/>
        <w:rPr>
          <w:rFonts w:cstheme="minorHAnsi"/>
          <w:sz w:val="24"/>
          <w:szCs w:val="24"/>
        </w:rPr>
      </w:pPr>
      <w:r w:rsidRPr="00585B02">
        <w:rPr>
          <w:rFonts w:cstheme="minorHAnsi"/>
          <w:sz w:val="24"/>
          <w:szCs w:val="24"/>
        </w:rPr>
        <w:t>https://www.cdc.gov/vaccines/covid-19/downloads/all-of-our-tools.pdf</w:t>
      </w:r>
    </w:p>
    <w:p w:rsidRPr="00585B02" w:rsidR="00585B02" w:rsidP="00585B02" w:rsidRDefault="00585B02" w14:paraId="0AE729C6" w14:textId="77777777">
      <w:pPr>
        <w:spacing w:before="100" w:beforeAutospacing="1" w:after="100" w:afterAutospacing="1" w:line="180" w:lineRule="exact"/>
        <w:rPr>
          <w:rFonts w:ascii="Arial" w:hAnsi="Arial" w:cs="Arial"/>
          <w:sz w:val="24"/>
          <w:szCs w:val="24"/>
        </w:rPr>
      </w:pPr>
      <w:r w:rsidRPr="00585B02">
        <w:rPr>
          <w:rFonts w:cstheme="minorHAnsi"/>
          <w:sz w:val="24"/>
          <w:szCs w:val="24"/>
        </w:rPr>
        <w:t>https://www.cdc.gov/coronavirus/2019-ncov/downloads/key-times-wash-hands-poster.pdf</w:t>
      </w:r>
    </w:p>
    <w:p w:rsidRPr="00585B02" w:rsidR="00585B02" w:rsidP="00026B45" w:rsidRDefault="00585B02" w14:paraId="6353A0D7" w14:textId="77777777"/>
    <w:p w:rsidRPr="00026B45" w:rsidR="00DC0446" w:rsidP="00026B45" w:rsidRDefault="00DC0446" w14:paraId="3CD964BD" w14:textId="77777777">
      <w:pPr>
        <w:rPr>
          <w:sz w:val="40"/>
          <w:szCs w:val="40"/>
        </w:rPr>
      </w:pPr>
    </w:p>
    <w:p w:rsidR="00026B45" w:rsidP="00026B45" w:rsidRDefault="00026B45" w14:paraId="40A585EF" w14:textId="29100A6D"/>
    <w:p w:rsidR="00026B45" w:rsidP="00026B45" w:rsidRDefault="00026B45" w14:paraId="676CC0F3" w14:textId="77777777"/>
    <w:sectPr w:rsidR="00026B45" w:rsidSect="00A72981">
      <w:footerReference w:type="first" r:id="rId13"/>
      <w:pgSz w:w="12240" w:h="15840" w:orient="portrait" w:code="1"/>
      <w:pgMar w:top="851" w:right="851" w:bottom="1440" w:left="851" w:header="958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7806" w:rsidRDefault="00E97806" w14:paraId="6374A254" w14:textId="77777777">
      <w:r>
        <w:separator/>
      </w:r>
    </w:p>
    <w:p w:rsidR="00E97806" w:rsidRDefault="00E97806" w14:paraId="0C844CAE" w14:textId="77777777"/>
  </w:endnote>
  <w:endnote w:type="continuationSeparator" w:id="0">
    <w:p w:rsidR="00E97806" w:rsidRDefault="00E97806" w14:paraId="7003EFEE" w14:textId="77777777">
      <w:r>
        <w:continuationSeparator/>
      </w:r>
    </w:p>
    <w:p w:rsidR="00E97806" w:rsidRDefault="00E97806" w14:paraId="62187DA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p w:rsidR="00A72981" w:rsidP="00A72981" w:rsidRDefault="00A72981" w14:paraId="67C9D012" w14:textId="77777777">
    <w:r w:rsidRPr="00A7298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A9A775" wp14:editId="2E8A07F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8751" cy="2001600"/>
              <wp:effectExtent l="0" t="0" r="0" b="7620"/>
              <wp:wrapNone/>
              <wp:docPr id="1" name="Group 42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8751" cy="2001600"/>
                        <a:chOff x="0" y="0"/>
                        <a:chExt cx="7778751" cy="2000250"/>
                      </a:xfrm>
                      <a:solidFill>
                        <a:schemeClr val="tx1"/>
                      </a:solidFill>
                    </wpg:grpSpPr>
                    <wps:wsp>
                      <wps:cNvPr id="2" name="Freeform 944"/>
                      <wps:cNvSpPr>
                        <a:spLocks noEditPoints="1"/>
                      </wps:cNvSpPr>
                      <wps:spPr bwMode="auto">
                        <a:xfrm>
                          <a:off x="2482850" y="1357312"/>
                          <a:ext cx="628650" cy="642938"/>
                        </a:xfrm>
                        <a:custGeom>
                          <a:avLst/>
                          <a:gdLst>
                            <a:gd name="T0" fmla="*/ 85 w 280"/>
                            <a:gd name="T1" fmla="*/ 36 h 287"/>
                            <a:gd name="T2" fmla="*/ 109 w 280"/>
                            <a:gd name="T3" fmla="*/ 247 h 287"/>
                            <a:gd name="T4" fmla="*/ 248 w 280"/>
                            <a:gd name="T5" fmla="*/ 113 h 287"/>
                            <a:gd name="T6" fmla="*/ 236 w 280"/>
                            <a:gd name="T7" fmla="*/ 124 h 287"/>
                            <a:gd name="T8" fmla="*/ 216 w 280"/>
                            <a:gd name="T9" fmla="*/ 167 h 287"/>
                            <a:gd name="T10" fmla="*/ 221 w 280"/>
                            <a:gd name="T11" fmla="*/ 146 h 287"/>
                            <a:gd name="T12" fmla="*/ 209 w 280"/>
                            <a:gd name="T13" fmla="*/ 132 h 287"/>
                            <a:gd name="T14" fmla="*/ 217 w 280"/>
                            <a:gd name="T15" fmla="*/ 86 h 287"/>
                            <a:gd name="T16" fmla="*/ 247 w 280"/>
                            <a:gd name="T17" fmla="*/ 107 h 287"/>
                            <a:gd name="T18" fmla="*/ 109 w 280"/>
                            <a:gd name="T19" fmla="*/ 168 h 287"/>
                            <a:gd name="T20" fmla="*/ 133 w 280"/>
                            <a:gd name="T21" fmla="*/ 177 h 287"/>
                            <a:gd name="T22" fmla="*/ 129 w 280"/>
                            <a:gd name="T23" fmla="*/ 226 h 287"/>
                            <a:gd name="T24" fmla="*/ 120 w 280"/>
                            <a:gd name="T25" fmla="*/ 225 h 287"/>
                            <a:gd name="T26" fmla="*/ 48 w 280"/>
                            <a:gd name="T27" fmla="*/ 136 h 287"/>
                            <a:gd name="T28" fmla="*/ 65 w 280"/>
                            <a:gd name="T29" fmla="*/ 120 h 287"/>
                            <a:gd name="T30" fmla="*/ 56 w 280"/>
                            <a:gd name="T31" fmla="*/ 104 h 287"/>
                            <a:gd name="T32" fmla="*/ 88 w 280"/>
                            <a:gd name="T33" fmla="*/ 99 h 287"/>
                            <a:gd name="T34" fmla="*/ 84 w 280"/>
                            <a:gd name="T35" fmla="*/ 156 h 287"/>
                            <a:gd name="T36" fmla="*/ 195 w 280"/>
                            <a:gd name="T37" fmla="*/ 92 h 287"/>
                            <a:gd name="T38" fmla="*/ 147 w 280"/>
                            <a:gd name="T39" fmla="*/ 72 h 287"/>
                            <a:gd name="T40" fmla="*/ 131 w 280"/>
                            <a:gd name="T41" fmla="*/ 67 h 287"/>
                            <a:gd name="T42" fmla="*/ 121 w 280"/>
                            <a:gd name="T43" fmla="*/ 79 h 287"/>
                            <a:gd name="T44" fmla="*/ 197 w 280"/>
                            <a:gd name="T45" fmla="*/ 61 h 287"/>
                            <a:gd name="T46" fmla="*/ 141 w 280"/>
                            <a:gd name="T47" fmla="*/ 175 h 287"/>
                            <a:gd name="T48" fmla="*/ 168 w 280"/>
                            <a:gd name="T49" fmla="*/ 158 h 287"/>
                            <a:gd name="T50" fmla="*/ 171 w 280"/>
                            <a:gd name="T51" fmla="*/ 152 h 287"/>
                            <a:gd name="T52" fmla="*/ 185 w 280"/>
                            <a:gd name="T53" fmla="*/ 102 h 287"/>
                            <a:gd name="T54" fmla="*/ 190 w 280"/>
                            <a:gd name="T55" fmla="*/ 168 h 287"/>
                            <a:gd name="T56" fmla="*/ 129 w 280"/>
                            <a:gd name="T57" fmla="*/ 117 h 287"/>
                            <a:gd name="T58" fmla="*/ 116 w 280"/>
                            <a:gd name="T59" fmla="*/ 115 h 287"/>
                            <a:gd name="T60" fmla="*/ 120 w 280"/>
                            <a:gd name="T61" fmla="*/ 153 h 287"/>
                            <a:gd name="T62" fmla="*/ 142 w 280"/>
                            <a:gd name="T63" fmla="*/ 159 h 287"/>
                            <a:gd name="T64" fmla="*/ 162 w 280"/>
                            <a:gd name="T65" fmla="*/ 150 h 287"/>
                            <a:gd name="T66" fmla="*/ 160 w 280"/>
                            <a:gd name="T67" fmla="*/ 106 h 287"/>
                            <a:gd name="T68" fmla="*/ 148 w 280"/>
                            <a:gd name="T69" fmla="*/ 94 h 287"/>
                            <a:gd name="T70" fmla="*/ 132 w 280"/>
                            <a:gd name="T71" fmla="*/ 130 h 287"/>
                            <a:gd name="T72" fmla="*/ 142 w 280"/>
                            <a:gd name="T73" fmla="*/ 119 h 287"/>
                            <a:gd name="T74" fmla="*/ 121 w 280"/>
                            <a:gd name="T75" fmla="*/ 112 h 287"/>
                            <a:gd name="T76" fmla="*/ 176 w 280"/>
                            <a:gd name="T77" fmla="*/ 220 h 287"/>
                            <a:gd name="T78" fmla="*/ 218 w 280"/>
                            <a:gd name="T79" fmla="*/ 65 h 287"/>
                            <a:gd name="T80" fmla="*/ 199 w 280"/>
                            <a:gd name="T81" fmla="*/ 59 h 287"/>
                            <a:gd name="T82" fmla="*/ 190 w 280"/>
                            <a:gd name="T83" fmla="*/ 51 h 287"/>
                            <a:gd name="T84" fmla="*/ 99 w 280"/>
                            <a:gd name="T85" fmla="*/ 35 h 287"/>
                            <a:gd name="T86" fmla="*/ 125 w 280"/>
                            <a:gd name="T87" fmla="*/ 24 h 287"/>
                            <a:gd name="T88" fmla="*/ 131 w 280"/>
                            <a:gd name="T89" fmla="*/ 44 h 287"/>
                            <a:gd name="T90" fmla="*/ 66 w 280"/>
                            <a:gd name="T91" fmla="*/ 66 h 287"/>
                            <a:gd name="T92" fmla="*/ 55 w 280"/>
                            <a:gd name="T93" fmla="*/ 74 h 287"/>
                            <a:gd name="T94" fmla="*/ 31 w 280"/>
                            <a:gd name="T95" fmla="*/ 130 h 287"/>
                            <a:gd name="T96" fmla="*/ 62 w 280"/>
                            <a:gd name="T97" fmla="*/ 181 h 287"/>
                            <a:gd name="T98" fmla="*/ 69 w 280"/>
                            <a:gd name="T99" fmla="*/ 186 h 287"/>
                            <a:gd name="T100" fmla="*/ 115 w 280"/>
                            <a:gd name="T101" fmla="*/ 231 h 287"/>
                            <a:gd name="T102" fmla="*/ 174 w 280"/>
                            <a:gd name="T103" fmla="*/ 244 h 287"/>
                            <a:gd name="T104" fmla="*/ 220 w 280"/>
                            <a:gd name="T105" fmla="*/ 206 h 287"/>
                            <a:gd name="T106" fmla="*/ 224 w 280"/>
                            <a:gd name="T107" fmla="*/ 200 h 287"/>
                            <a:gd name="T108" fmla="*/ 233 w 280"/>
                            <a:gd name="T109" fmla="*/ 182 h 287"/>
                            <a:gd name="T110" fmla="*/ 238 w 280"/>
                            <a:gd name="T111" fmla="*/ 73 h 287"/>
                            <a:gd name="T112" fmla="*/ 231 w 280"/>
                            <a:gd name="T113" fmla="*/ 64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80" h="287">
                              <a:moveTo>
                                <a:pt x="267" y="138"/>
                              </a:moveTo>
                              <a:cubicBezTo>
                                <a:pt x="280" y="103"/>
                                <a:pt x="274" y="53"/>
                                <a:pt x="230" y="45"/>
                              </a:cubicBezTo>
                              <a:cubicBezTo>
                                <a:pt x="222" y="22"/>
                                <a:pt x="179" y="12"/>
                                <a:pt x="151" y="25"/>
                              </a:cubicBezTo>
                              <a:cubicBezTo>
                                <a:pt x="145" y="0"/>
                                <a:pt x="113" y="12"/>
                                <a:pt x="98" y="23"/>
                              </a:cubicBezTo>
                              <a:cubicBezTo>
                                <a:pt x="94" y="27"/>
                                <a:pt x="90" y="31"/>
                                <a:pt x="87" y="36"/>
                              </a:cubicBezTo>
                              <a:cubicBezTo>
                                <a:pt x="86" y="36"/>
                                <a:pt x="86" y="36"/>
                                <a:pt x="85" y="36"/>
                              </a:cubicBezTo>
                              <a:cubicBezTo>
                                <a:pt x="47" y="39"/>
                                <a:pt x="0" y="90"/>
                                <a:pt x="25" y="123"/>
                              </a:cubicBezTo>
                              <a:cubicBezTo>
                                <a:pt x="5" y="146"/>
                                <a:pt x="11" y="177"/>
                                <a:pt x="24" y="203"/>
                              </a:cubicBezTo>
                              <a:cubicBezTo>
                                <a:pt x="30" y="215"/>
                                <a:pt x="40" y="223"/>
                                <a:pt x="53" y="227"/>
                              </a:cubicBezTo>
                              <a:cubicBezTo>
                                <a:pt x="56" y="227"/>
                                <a:pt x="59" y="228"/>
                                <a:pt x="61" y="227"/>
                              </a:cubicBezTo>
                              <a:cubicBezTo>
                                <a:pt x="62" y="240"/>
                                <a:pt x="74" y="249"/>
                                <a:pt x="86" y="252"/>
                              </a:cubicBezTo>
                              <a:cubicBezTo>
                                <a:pt x="94" y="253"/>
                                <a:pt x="102" y="251"/>
                                <a:pt x="109" y="247"/>
                              </a:cubicBezTo>
                              <a:cubicBezTo>
                                <a:pt x="143" y="287"/>
                                <a:pt x="212" y="259"/>
                                <a:pt x="226" y="214"/>
                              </a:cubicBezTo>
                              <a:cubicBezTo>
                                <a:pt x="237" y="210"/>
                                <a:pt x="247" y="201"/>
                                <a:pt x="254" y="191"/>
                              </a:cubicBezTo>
                              <a:cubicBezTo>
                                <a:pt x="261" y="179"/>
                                <a:pt x="269" y="157"/>
                                <a:pt x="265" y="140"/>
                              </a:cubicBezTo>
                              <a:cubicBezTo>
                                <a:pt x="266" y="140"/>
                                <a:pt x="266" y="139"/>
                                <a:pt x="267" y="138"/>
                              </a:cubicBezTo>
                              <a:close/>
                              <a:moveTo>
                                <a:pt x="232" y="115"/>
                              </a:moveTo>
                              <a:cubicBezTo>
                                <a:pt x="237" y="114"/>
                                <a:pt x="243" y="114"/>
                                <a:pt x="248" y="113"/>
                              </a:cubicBezTo>
                              <a:cubicBezTo>
                                <a:pt x="248" y="113"/>
                                <a:pt x="248" y="114"/>
                                <a:pt x="248" y="115"/>
                              </a:cubicBezTo>
                              <a:cubicBezTo>
                                <a:pt x="247" y="114"/>
                                <a:pt x="245" y="114"/>
                                <a:pt x="244" y="114"/>
                              </a:cubicBezTo>
                              <a:cubicBezTo>
                                <a:pt x="240" y="113"/>
                                <a:pt x="238" y="119"/>
                                <a:pt x="242" y="120"/>
                              </a:cubicBezTo>
                              <a:cubicBezTo>
                                <a:pt x="244" y="120"/>
                                <a:pt x="246" y="121"/>
                                <a:pt x="248" y="121"/>
                              </a:cubicBezTo>
                              <a:cubicBezTo>
                                <a:pt x="248" y="123"/>
                                <a:pt x="248" y="125"/>
                                <a:pt x="248" y="127"/>
                              </a:cubicBezTo>
                              <a:cubicBezTo>
                                <a:pt x="244" y="125"/>
                                <a:pt x="240" y="124"/>
                                <a:pt x="236" y="124"/>
                              </a:cubicBezTo>
                              <a:cubicBezTo>
                                <a:pt x="232" y="123"/>
                                <a:pt x="231" y="129"/>
                                <a:pt x="235" y="130"/>
                              </a:cubicBezTo>
                              <a:cubicBezTo>
                                <a:pt x="239" y="130"/>
                                <a:pt x="243" y="131"/>
                                <a:pt x="248" y="133"/>
                              </a:cubicBezTo>
                              <a:cubicBezTo>
                                <a:pt x="244" y="158"/>
                                <a:pt x="230" y="182"/>
                                <a:pt x="207" y="183"/>
                              </a:cubicBezTo>
                              <a:cubicBezTo>
                                <a:pt x="207" y="178"/>
                                <a:pt x="204" y="173"/>
                                <a:pt x="199" y="169"/>
                              </a:cubicBezTo>
                              <a:cubicBezTo>
                                <a:pt x="201" y="165"/>
                                <a:pt x="202" y="162"/>
                                <a:pt x="203" y="158"/>
                              </a:cubicBezTo>
                              <a:cubicBezTo>
                                <a:pt x="207" y="161"/>
                                <a:pt x="212" y="164"/>
                                <a:pt x="216" y="167"/>
                              </a:cubicBezTo>
                              <a:cubicBezTo>
                                <a:pt x="220" y="168"/>
                                <a:pt x="223" y="163"/>
                                <a:pt x="219" y="161"/>
                              </a:cubicBezTo>
                              <a:cubicBezTo>
                                <a:pt x="214" y="159"/>
                                <a:pt x="210" y="156"/>
                                <a:pt x="206" y="152"/>
                              </a:cubicBezTo>
                              <a:cubicBezTo>
                                <a:pt x="206" y="152"/>
                                <a:pt x="206" y="152"/>
                                <a:pt x="205" y="152"/>
                              </a:cubicBezTo>
                              <a:cubicBezTo>
                                <a:pt x="206" y="151"/>
                                <a:pt x="206" y="150"/>
                                <a:pt x="206" y="149"/>
                              </a:cubicBezTo>
                              <a:cubicBezTo>
                                <a:pt x="210" y="150"/>
                                <a:pt x="215" y="151"/>
                                <a:pt x="219" y="152"/>
                              </a:cubicBezTo>
                              <a:cubicBezTo>
                                <a:pt x="223" y="153"/>
                                <a:pt x="224" y="147"/>
                                <a:pt x="221" y="146"/>
                              </a:cubicBezTo>
                              <a:cubicBezTo>
                                <a:pt x="216" y="145"/>
                                <a:pt x="212" y="144"/>
                                <a:pt x="208" y="143"/>
                              </a:cubicBezTo>
                              <a:cubicBezTo>
                                <a:pt x="208" y="141"/>
                                <a:pt x="208" y="140"/>
                                <a:pt x="208" y="138"/>
                              </a:cubicBezTo>
                              <a:cubicBezTo>
                                <a:pt x="209" y="138"/>
                                <a:pt x="209" y="138"/>
                                <a:pt x="209" y="138"/>
                              </a:cubicBezTo>
                              <a:cubicBezTo>
                                <a:pt x="212" y="138"/>
                                <a:pt x="215" y="138"/>
                                <a:pt x="219" y="138"/>
                              </a:cubicBezTo>
                              <a:cubicBezTo>
                                <a:pt x="223" y="138"/>
                                <a:pt x="223" y="132"/>
                                <a:pt x="219" y="132"/>
                              </a:cubicBezTo>
                              <a:cubicBezTo>
                                <a:pt x="216" y="132"/>
                                <a:pt x="213" y="132"/>
                                <a:pt x="209" y="132"/>
                              </a:cubicBezTo>
                              <a:cubicBezTo>
                                <a:pt x="211" y="123"/>
                                <a:pt x="211" y="114"/>
                                <a:pt x="209" y="106"/>
                              </a:cubicBezTo>
                              <a:cubicBezTo>
                                <a:pt x="216" y="105"/>
                                <a:pt x="223" y="103"/>
                                <a:pt x="229" y="101"/>
                              </a:cubicBezTo>
                              <a:cubicBezTo>
                                <a:pt x="233" y="99"/>
                                <a:pt x="231" y="93"/>
                                <a:pt x="228" y="95"/>
                              </a:cubicBezTo>
                              <a:cubicBezTo>
                                <a:pt x="221" y="97"/>
                                <a:pt x="214" y="99"/>
                                <a:pt x="208" y="101"/>
                              </a:cubicBezTo>
                              <a:cubicBezTo>
                                <a:pt x="212" y="97"/>
                                <a:pt x="216" y="94"/>
                                <a:pt x="220" y="91"/>
                              </a:cubicBezTo>
                              <a:cubicBezTo>
                                <a:pt x="223" y="89"/>
                                <a:pt x="220" y="84"/>
                                <a:pt x="217" y="86"/>
                              </a:cubicBezTo>
                              <a:cubicBezTo>
                                <a:pt x="212" y="89"/>
                                <a:pt x="208" y="93"/>
                                <a:pt x="203" y="96"/>
                              </a:cubicBezTo>
                              <a:cubicBezTo>
                                <a:pt x="203" y="96"/>
                                <a:pt x="203" y="96"/>
                                <a:pt x="203" y="96"/>
                              </a:cubicBezTo>
                              <a:cubicBezTo>
                                <a:pt x="204" y="95"/>
                                <a:pt x="205" y="94"/>
                                <a:pt x="205" y="92"/>
                              </a:cubicBezTo>
                              <a:cubicBezTo>
                                <a:pt x="204" y="87"/>
                                <a:pt x="203" y="81"/>
                                <a:pt x="201" y="76"/>
                              </a:cubicBezTo>
                              <a:cubicBezTo>
                                <a:pt x="202" y="76"/>
                                <a:pt x="202" y="76"/>
                                <a:pt x="203" y="76"/>
                              </a:cubicBezTo>
                              <a:cubicBezTo>
                                <a:pt x="229" y="69"/>
                                <a:pt x="243" y="85"/>
                                <a:pt x="247" y="107"/>
                              </a:cubicBezTo>
                              <a:cubicBezTo>
                                <a:pt x="242" y="108"/>
                                <a:pt x="237" y="108"/>
                                <a:pt x="232" y="109"/>
                              </a:cubicBezTo>
                              <a:cubicBezTo>
                                <a:pt x="228" y="109"/>
                                <a:pt x="228" y="115"/>
                                <a:pt x="232" y="115"/>
                              </a:cubicBezTo>
                              <a:close/>
                              <a:moveTo>
                                <a:pt x="112" y="203"/>
                              </a:moveTo>
                              <a:cubicBezTo>
                                <a:pt x="109" y="207"/>
                                <a:pt x="106" y="211"/>
                                <a:pt x="104" y="215"/>
                              </a:cubicBezTo>
                              <a:cubicBezTo>
                                <a:pt x="94" y="207"/>
                                <a:pt x="86" y="195"/>
                                <a:pt x="79" y="185"/>
                              </a:cubicBezTo>
                              <a:cubicBezTo>
                                <a:pt x="90" y="184"/>
                                <a:pt x="101" y="175"/>
                                <a:pt x="109" y="168"/>
                              </a:cubicBezTo>
                              <a:cubicBezTo>
                                <a:pt x="110" y="169"/>
                                <a:pt x="111" y="170"/>
                                <a:pt x="112" y="171"/>
                              </a:cubicBezTo>
                              <a:cubicBezTo>
                                <a:pt x="116" y="174"/>
                                <a:pt x="120" y="176"/>
                                <a:pt x="125" y="176"/>
                              </a:cubicBezTo>
                              <a:cubicBezTo>
                                <a:pt x="124" y="182"/>
                                <a:pt x="123" y="187"/>
                                <a:pt x="121" y="192"/>
                              </a:cubicBezTo>
                              <a:cubicBezTo>
                                <a:pt x="121" y="196"/>
                                <a:pt x="126" y="198"/>
                                <a:pt x="127" y="194"/>
                              </a:cubicBezTo>
                              <a:cubicBezTo>
                                <a:pt x="128" y="188"/>
                                <a:pt x="130" y="182"/>
                                <a:pt x="131" y="177"/>
                              </a:cubicBezTo>
                              <a:cubicBezTo>
                                <a:pt x="132" y="177"/>
                                <a:pt x="132" y="177"/>
                                <a:pt x="133" y="177"/>
                              </a:cubicBezTo>
                              <a:cubicBezTo>
                                <a:pt x="134" y="188"/>
                                <a:pt x="138" y="210"/>
                                <a:pt x="151" y="210"/>
                              </a:cubicBezTo>
                              <a:cubicBezTo>
                                <a:pt x="169" y="210"/>
                                <a:pt x="186" y="191"/>
                                <a:pt x="195" y="177"/>
                              </a:cubicBezTo>
                              <a:cubicBezTo>
                                <a:pt x="195" y="177"/>
                                <a:pt x="195" y="177"/>
                                <a:pt x="195" y="177"/>
                              </a:cubicBezTo>
                              <a:cubicBezTo>
                                <a:pt x="212" y="200"/>
                                <a:pt x="150" y="223"/>
                                <a:pt x="140" y="226"/>
                              </a:cubicBezTo>
                              <a:cubicBezTo>
                                <a:pt x="136" y="227"/>
                                <a:pt x="132" y="227"/>
                                <a:pt x="129" y="227"/>
                              </a:cubicBezTo>
                              <a:cubicBezTo>
                                <a:pt x="129" y="227"/>
                                <a:pt x="129" y="227"/>
                                <a:pt x="129" y="226"/>
                              </a:cubicBezTo>
                              <a:cubicBezTo>
                                <a:pt x="129" y="226"/>
                                <a:pt x="128" y="226"/>
                                <a:pt x="128" y="225"/>
                              </a:cubicBezTo>
                              <a:cubicBezTo>
                                <a:pt x="129" y="219"/>
                                <a:pt x="130" y="212"/>
                                <a:pt x="131" y="205"/>
                              </a:cubicBezTo>
                              <a:cubicBezTo>
                                <a:pt x="131" y="202"/>
                                <a:pt x="125" y="202"/>
                                <a:pt x="125" y="205"/>
                              </a:cubicBezTo>
                              <a:cubicBezTo>
                                <a:pt x="124" y="211"/>
                                <a:pt x="123" y="217"/>
                                <a:pt x="123" y="223"/>
                              </a:cubicBezTo>
                              <a:cubicBezTo>
                                <a:pt x="122" y="223"/>
                                <a:pt x="122" y="223"/>
                                <a:pt x="121" y="224"/>
                              </a:cubicBezTo>
                              <a:cubicBezTo>
                                <a:pt x="121" y="224"/>
                                <a:pt x="121" y="225"/>
                                <a:pt x="120" y="225"/>
                              </a:cubicBezTo>
                              <a:cubicBezTo>
                                <a:pt x="116" y="224"/>
                                <a:pt x="112" y="222"/>
                                <a:pt x="108" y="219"/>
                              </a:cubicBezTo>
                              <a:cubicBezTo>
                                <a:pt x="111" y="215"/>
                                <a:pt x="114" y="210"/>
                                <a:pt x="117" y="206"/>
                              </a:cubicBezTo>
                              <a:cubicBezTo>
                                <a:pt x="119" y="203"/>
                                <a:pt x="114" y="200"/>
                                <a:pt x="112" y="203"/>
                              </a:cubicBezTo>
                              <a:close/>
                              <a:moveTo>
                                <a:pt x="62" y="169"/>
                              </a:moveTo>
                              <a:cubicBezTo>
                                <a:pt x="55" y="162"/>
                                <a:pt x="52" y="151"/>
                                <a:pt x="49" y="142"/>
                              </a:cubicBezTo>
                              <a:cubicBezTo>
                                <a:pt x="49" y="140"/>
                                <a:pt x="48" y="138"/>
                                <a:pt x="48" y="136"/>
                              </a:cubicBezTo>
                              <a:cubicBezTo>
                                <a:pt x="55" y="136"/>
                                <a:pt x="62" y="136"/>
                                <a:pt x="68" y="135"/>
                              </a:cubicBezTo>
                              <a:cubicBezTo>
                                <a:pt x="72" y="134"/>
                                <a:pt x="71" y="128"/>
                                <a:pt x="67" y="129"/>
                              </a:cubicBezTo>
                              <a:cubicBezTo>
                                <a:pt x="60" y="130"/>
                                <a:pt x="54" y="130"/>
                                <a:pt x="48" y="130"/>
                              </a:cubicBezTo>
                              <a:cubicBezTo>
                                <a:pt x="48" y="127"/>
                                <a:pt x="48" y="125"/>
                                <a:pt x="48" y="123"/>
                              </a:cubicBezTo>
                              <a:cubicBezTo>
                                <a:pt x="51" y="123"/>
                                <a:pt x="53" y="123"/>
                                <a:pt x="55" y="123"/>
                              </a:cubicBezTo>
                              <a:cubicBezTo>
                                <a:pt x="59" y="122"/>
                                <a:pt x="62" y="121"/>
                                <a:pt x="65" y="120"/>
                              </a:cubicBezTo>
                              <a:cubicBezTo>
                                <a:pt x="68" y="118"/>
                                <a:pt x="65" y="113"/>
                                <a:pt x="62" y="114"/>
                              </a:cubicBezTo>
                              <a:cubicBezTo>
                                <a:pt x="60" y="115"/>
                                <a:pt x="57" y="116"/>
                                <a:pt x="55" y="117"/>
                              </a:cubicBezTo>
                              <a:cubicBezTo>
                                <a:pt x="54" y="117"/>
                                <a:pt x="52" y="117"/>
                                <a:pt x="51" y="117"/>
                              </a:cubicBezTo>
                              <a:cubicBezTo>
                                <a:pt x="51" y="117"/>
                                <a:pt x="51" y="117"/>
                                <a:pt x="50" y="117"/>
                              </a:cubicBezTo>
                              <a:cubicBezTo>
                                <a:pt x="50" y="117"/>
                                <a:pt x="50" y="117"/>
                                <a:pt x="50" y="116"/>
                              </a:cubicBezTo>
                              <a:cubicBezTo>
                                <a:pt x="52" y="112"/>
                                <a:pt x="54" y="108"/>
                                <a:pt x="56" y="104"/>
                              </a:cubicBezTo>
                              <a:cubicBezTo>
                                <a:pt x="57" y="103"/>
                                <a:pt x="63" y="94"/>
                                <a:pt x="69" y="88"/>
                              </a:cubicBezTo>
                              <a:cubicBezTo>
                                <a:pt x="72" y="92"/>
                                <a:pt x="74" y="97"/>
                                <a:pt x="75" y="102"/>
                              </a:cubicBezTo>
                              <a:cubicBezTo>
                                <a:pt x="76" y="106"/>
                                <a:pt x="82" y="104"/>
                                <a:pt x="81" y="100"/>
                              </a:cubicBezTo>
                              <a:cubicBezTo>
                                <a:pt x="79" y="95"/>
                                <a:pt x="77" y="89"/>
                                <a:pt x="74" y="84"/>
                              </a:cubicBezTo>
                              <a:cubicBezTo>
                                <a:pt x="78" y="82"/>
                                <a:pt x="81" y="81"/>
                                <a:pt x="84" y="84"/>
                              </a:cubicBezTo>
                              <a:cubicBezTo>
                                <a:pt x="86" y="89"/>
                                <a:pt x="87" y="94"/>
                                <a:pt x="88" y="99"/>
                              </a:cubicBezTo>
                              <a:cubicBezTo>
                                <a:pt x="90" y="103"/>
                                <a:pt x="95" y="102"/>
                                <a:pt x="94" y="98"/>
                              </a:cubicBezTo>
                              <a:cubicBezTo>
                                <a:pt x="93" y="95"/>
                                <a:pt x="93" y="92"/>
                                <a:pt x="92" y="89"/>
                              </a:cubicBezTo>
                              <a:cubicBezTo>
                                <a:pt x="95" y="94"/>
                                <a:pt x="100" y="98"/>
                                <a:pt x="104" y="101"/>
                              </a:cubicBezTo>
                              <a:cubicBezTo>
                                <a:pt x="98" y="106"/>
                                <a:pt x="93" y="111"/>
                                <a:pt x="91" y="118"/>
                              </a:cubicBezTo>
                              <a:cubicBezTo>
                                <a:pt x="88" y="128"/>
                                <a:pt x="90" y="139"/>
                                <a:pt x="95" y="149"/>
                              </a:cubicBezTo>
                              <a:cubicBezTo>
                                <a:pt x="91" y="151"/>
                                <a:pt x="88" y="154"/>
                                <a:pt x="84" y="156"/>
                              </a:cubicBezTo>
                              <a:cubicBezTo>
                                <a:pt x="81" y="158"/>
                                <a:pt x="84" y="164"/>
                                <a:pt x="87" y="161"/>
                              </a:cubicBezTo>
                              <a:cubicBezTo>
                                <a:pt x="91" y="159"/>
                                <a:pt x="94" y="157"/>
                                <a:pt x="98" y="154"/>
                              </a:cubicBezTo>
                              <a:cubicBezTo>
                                <a:pt x="99" y="157"/>
                                <a:pt x="101" y="159"/>
                                <a:pt x="102" y="161"/>
                              </a:cubicBezTo>
                              <a:cubicBezTo>
                                <a:pt x="91" y="172"/>
                                <a:pt x="77" y="182"/>
                                <a:pt x="62" y="169"/>
                              </a:cubicBezTo>
                              <a:close/>
                              <a:moveTo>
                                <a:pt x="152" y="49"/>
                              </a:moveTo>
                              <a:cubicBezTo>
                                <a:pt x="181" y="46"/>
                                <a:pt x="192" y="69"/>
                                <a:pt x="195" y="92"/>
                              </a:cubicBezTo>
                              <a:cubicBezTo>
                                <a:pt x="192" y="92"/>
                                <a:pt x="189" y="92"/>
                                <a:pt x="184" y="93"/>
                              </a:cubicBezTo>
                              <a:cubicBezTo>
                                <a:pt x="183" y="90"/>
                                <a:pt x="182" y="88"/>
                                <a:pt x="179" y="85"/>
                              </a:cubicBezTo>
                              <a:cubicBezTo>
                                <a:pt x="172" y="79"/>
                                <a:pt x="161" y="79"/>
                                <a:pt x="152" y="81"/>
                              </a:cubicBezTo>
                              <a:cubicBezTo>
                                <a:pt x="152" y="78"/>
                                <a:pt x="153" y="75"/>
                                <a:pt x="153" y="72"/>
                              </a:cubicBezTo>
                              <a:cubicBezTo>
                                <a:pt x="153" y="71"/>
                                <a:pt x="152" y="69"/>
                                <a:pt x="150" y="69"/>
                              </a:cubicBezTo>
                              <a:cubicBezTo>
                                <a:pt x="148" y="69"/>
                                <a:pt x="147" y="71"/>
                                <a:pt x="147" y="72"/>
                              </a:cubicBezTo>
                              <a:cubicBezTo>
                                <a:pt x="147" y="75"/>
                                <a:pt x="146" y="79"/>
                                <a:pt x="146" y="82"/>
                              </a:cubicBezTo>
                              <a:cubicBezTo>
                                <a:pt x="146" y="82"/>
                                <a:pt x="146" y="82"/>
                                <a:pt x="146" y="82"/>
                              </a:cubicBezTo>
                              <a:cubicBezTo>
                                <a:pt x="145" y="83"/>
                                <a:pt x="143" y="84"/>
                                <a:pt x="142" y="85"/>
                              </a:cubicBezTo>
                              <a:cubicBezTo>
                                <a:pt x="141" y="79"/>
                                <a:pt x="139" y="72"/>
                                <a:pt x="138" y="66"/>
                              </a:cubicBezTo>
                              <a:cubicBezTo>
                                <a:pt x="137" y="64"/>
                                <a:pt x="134" y="63"/>
                                <a:pt x="133" y="65"/>
                              </a:cubicBezTo>
                              <a:cubicBezTo>
                                <a:pt x="132" y="65"/>
                                <a:pt x="132" y="66"/>
                                <a:pt x="131" y="67"/>
                              </a:cubicBezTo>
                              <a:cubicBezTo>
                                <a:pt x="129" y="69"/>
                                <a:pt x="131" y="72"/>
                                <a:pt x="133" y="72"/>
                              </a:cubicBezTo>
                              <a:cubicBezTo>
                                <a:pt x="134" y="77"/>
                                <a:pt x="136" y="83"/>
                                <a:pt x="137" y="88"/>
                              </a:cubicBezTo>
                              <a:cubicBezTo>
                                <a:pt x="136" y="88"/>
                                <a:pt x="136" y="88"/>
                                <a:pt x="135" y="88"/>
                              </a:cubicBezTo>
                              <a:cubicBezTo>
                                <a:pt x="135" y="88"/>
                                <a:pt x="135" y="87"/>
                                <a:pt x="134" y="87"/>
                              </a:cubicBezTo>
                              <a:cubicBezTo>
                                <a:pt x="131" y="84"/>
                                <a:pt x="128" y="80"/>
                                <a:pt x="126" y="76"/>
                              </a:cubicBezTo>
                              <a:cubicBezTo>
                                <a:pt x="124" y="73"/>
                                <a:pt x="119" y="76"/>
                                <a:pt x="121" y="79"/>
                              </a:cubicBezTo>
                              <a:cubicBezTo>
                                <a:pt x="123" y="83"/>
                                <a:pt x="126" y="87"/>
                                <a:pt x="129" y="90"/>
                              </a:cubicBezTo>
                              <a:cubicBezTo>
                                <a:pt x="123" y="91"/>
                                <a:pt x="117" y="94"/>
                                <a:pt x="112" y="96"/>
                              </a:cubicBezTo>
                              <a:cubicBezTo>
                                <a:pt x="112" y="96"/>
                                <a:pt x="111" y="96"/>
                                <a:pt x="111" y="95"/>
                              </a:cubicBezTo>
                              <a:cubicBezTo>
                                <a:pt x="78" y="71"/>
                                <a:pt x="135" y="51"/>
                                <a:pt x="152" y="49"/>
                              </a:cubicBezTo>
                              <a:close/>
                              <a:moveTo>
                                <a:pt x="195" y="60"/>
                              </a:moveTo>
                              <a:cubicBezTo>
                                <a:pt x="196" y="61"/>
                                <a:pt x="196" y="61"/>
                                <a:pt x="197" y="61"/>
                              </a:cubicBezTo>
                              <a:cubicBezTo>
                                <a:pt x="196" y="61"/>
                                <a:pt x="196" y="61"/>
                                <a:pt x="196" y="61"/>
                              </a:cubicBezTo>
                              <a:cubicBezTo>
                                <a:pt x="195" y="61"/>
                                <a:pt x="195" y="61"/>
                                <a:pt x="195" y="60"/>
                              </a:cubicBezTo>
                              <a:close/>
                              <a:moveTo>
                                <a:pt x="190" y="168"/>
                              </a:moveTo>
                              <a:cubicBezTo>
                                <a:pt x="186" y="176"/>
                                <a:pt x="180" y="183"/>
                                <a:pt x="173" y="189"/>
                              </a:cubicBezTo>
                              <a:cubicBezTo>
                                <a:pt x="169" y="193"/>
                                <a:pt x="165" y="196"/>
                                <a:pt x="160" y="198"/>
                              </a:cubicBezTo>
                              <a:cubicBezTo>
                                <a:pt x="145" y="207"/>
                                <a:pt x="142" y="184"/>
                                <a:pt x="141" y="175"/>
                              </a:cubicBezTo>
                              <a:cubicBezTo>
                                <a:pt x="148" y="174"/>
                                <a:pt x="155" y="170"/>
                                <a:pt x="160" y="166"/>
                              </a:cubicBezTo>
                              <a:cubicBezTo>
                                <a:pt x="161" y="165"/>
                                <a:pt x="162" y="163"/>
                                <a:pt x="164" y="162"/>
                              </a:cubicBezTo>
                              <a:cubicBezTo>
                                <a:pt x="164" y="165"/>
                                <a:pt x="165" y="169"/>
                                <a:pt x="166" y="172"/>
                              </a:cubicBezTo>
                              <a:cubicBezTo>
                                <a:pt x="167" y="175"/>
                                <a:pt x="173" y="174"/>
                                <a:pt x="172" y="170"/>
                              </a:cubicBezTo>
                              <a:cubicBezTo>
                                <a:pt x="171" y="166"/>
                                <a:pt x="170" y="163"/>
                                <a:pt x="169" y="159"/>
                              </a:cubicBezTo>
                              <a:cubicBezTo>
                                <a:pt x="169" y="158"/>
                                <a:pt x="168" y="158"/>
                                <a:pt x="168" y="158"/>
                              </a:cubicBezTo>
                              <a:cubicBezTo>
                                <a:pt x="168" y="157"/>
                                <a:pt x="168" y="157"/>
                                <a:pt x="168" y="157"/>
                              </a:cubicBezTo>
                              <a:cubicBezTo>
                                <a:pt x="168" y="157"/>
                                <a:pt x="168" y="157"/>
                                <a:pt x="168" y="157"/>
                              </a:cubicBezTo>
                              <a:cubicBezTo>
                                <a:pt x="170" y="160"/>
                                <a:pt x="172" y="162"/>
                                <a:pt x="174" y="164"/>
                              </a:cubicBezTo>
                              <a:cubicBezTo>
                                <a:pt x="177" y="167"/>
                                <a:pt x="181" y="163"/>
                                <a:pt x="178" y="160"/>
                              </a:cubicBezTo>
                              <a:cubicBezTo>
                                <a:pt x="176" y="158"/>
                                <a:pt x="174" y="155"/>
                                <a:pt x="172" y="153"/>
                              </a:cubicBezTo>
                              <a:cubicBezTo>
                                <a:pt x="172" y="153"/>
                                <a:pt x="172" y="153"/>
                                <a:pt x="171" y="152"/>
                              </a:cubicBezTo>
                              <a:cubicBezTo>
                                <a:pt x="172" y="150"/>
                                <a:pt x="174" y="148"/>
                                <a:pt x="175" y="146"/>
                              </a:cubicBezTo>
                              <a:cubicBezTo>
                                <a:pt x="178" y="148"/>
                                <a:pt x="182" y="149"/>
                                <a:pt x="185" y="148"/>
                              </a:cubicBezTo>
                              <a:cubicBezTo>
                                <a:pt x="189" y="148"/>
                                <a:pt x="189" y="142"/>
                                <a:pt x="185" y="142"/>
                              </a:cubicBezTo>
                              <a:cubicBezTo>
                                <a:pt x="182" y="143"/>
                                <a:pt x="179" y="142"/>
                                <a:pt x="177" y="141"/>
                              </a:cubicBezTo>
                              <a:cubicBezTo>
                                <a:pt x="179" y="133"/>
                                <a:pt x="180" y="124"/>
                                <a:pt x="179" y="115"/>
                              </a:cubicBezTo>
                              <a:cubicBezTo>
                                <a:pt x="182" y="111"/>
                                <a:pt x="185" y="106"/>
                                <a:pt x="185" y="102"/>
                              </a:cubicBezTo>
                              <a:cubicBezTo>
                                <a:pt x="192" y="100"/>
                                <a:pt x="196" y="102"/>
                                <a:pt x="198" y="105"/>
                              </a:cubicBezTo>
                              <a:cubicBezTo>
                                <a:pt x="196" y="106"/>
                                <a:pt x="194" y="107"/>
                                <a:pt x="191" y="108"/>
                              </a:cubicBezTo>
                              <a:cubicBezTo>
                                <a:pt x="187" y="108"/>
                                <a:pt x="187" y="114"/>
                                <a:pt x="191" y="114"/>
                              </a:cubicBezTo>
                              <a:cubicBezTo>
                                <a:pt x="194" y="113"/>
                                <a:pt x="198" y="112"/>
                                <a:pt x="201" y="111"/>
                              </a:cubicBezTo>
                              <a:cubicBezTo>
                                <a:pt x="204" y="121"/>
                                <a:pt x="201" y="137"/>
                                <a:pt x="200" y="141"/>
                              </a:cubicBezTo>
                              <a:cubicBezTo>
                                <a:pt x="198" y="151"/>
                                <a:pt x="194" y="159"/>
                                <a:pt x="190" y="168"/>
                              </a:cubicBezTo>
                              <a:close/>
                              <a:moveTo>
                                <a:pt x="110" y="156"/>
                              </a:moveTo>
                              <a:cubicBezTo>
                                <a:pt x="102" y="145"/>
                                <a:pt x="95" y="130"/>
                                <a:pt x="101" y="117"/>
                              </a:cubicBezTo>
                              <a:cubicBezTo>
                                <a:pt x="108" y="105"/>
                                <a:pt x="124" y="100"/>
                                <a:pt x="137" y="97"/>
                              </a:cubicBezTo>
                              <a:cubicBezTo>
                                <a:pt x="136" y="102"/>
                                <a:pt x="136" y="106"/>
                                <a:pt x="135" y="110"/>
                              </a:cubicBezTo>
                              <a:cubicBezTo>
                                <a:pt x="135" y="111"/>
                                <a:pt x="135" y="112"/>
                                <a:pt x="136" y="113"/>
                              </a:cubicBezTo>
                              <a:cubicBezTo>
                                <a:pt x="134" y="114"/>
                                <a:pt x="131" y="116"/>
                                <a:pt x="129" y="117"/>
                              </a:cubicBezTo>
                              <a:cubicBezTo>
                                <a:pt x="129" y="117"/>
                                <a:pt x="129" y="117"/>
                                <a:pt x="128" y="117"/>
                              </a:cubicBezTo>
                              <a:cubicBezTo>
                                <a:pt x="127" y="116"/>
                                <a:pt x="126" y="115"/>
                                <a:pt x="125" y="115"/>
                              </a:cubicBezTo>
                              <a:cubicBezTo>
                                <a:pt x="124" y="114"/>
                                <a:pt x="123" y="113"/>
                                <a:pt x="122" y="113"/>
                              </a:cubicBezTo>
                              <a:cubicBezTo>
                                <a:pt x="122" y="112"/>
                                <a:pt x="122" y="112"/>
                                <a:pt x="121" y="112"/>
                              </a:cubicBezTo>
                              <a:cubicBezTo>
                                <a:pt x="121" y="111"/>
                                <a:pt x="120" y="111"/>
                                <a:pt x="119" y="111"/>
                              </a:cubicBezTo>
                              <a:cubicBezTo>
                                <a:pt x="117" y="111"/>
                                <a:pt x="116" y="113"/>
                                <a:pt x="116" y="115"/>
                              </a:cubicBezTo>
                              <a:cubicBezTo>
                                <a:pt x="117" y="117"/>
                                <a:pt x="120" y="118"/>
                                <a:pt x="121" y="119"/>
                              </a:cubicBezTo>
                              <a:cubicBezTo>
                                <a:pt x="123" y="120"/>
                                <a:pt x="124" y="121"/>
                                <a:pt x="125" y="122"/>
                              </a:cubicBezTo>
                              <a:cubicBezTo>
                                <a:pt x="125" y="122"/>
                                <a:pt x="125" y="122"/>
                                <a:pt x="125" y="122"/>
                              </a:cubicBezTo>
                              <a:cubicBezTo>
                                <a:pt x="121" y="128"/>
                                <a:pt x="123" y="134"/>
                                <a:pt x="127" y="138"/>
                              </a:cubicBezTo>
                              <a:cubicBezTo>
                                <a:pt x="123" y="142"/>
                                <a:pt x="120" y="145"/>
                                <a:pt x="116" y="149"/>
                              </a:cubicBezTo>
                              <a:cubicBezTo>
                                <a:pt x="113" y="152"/>
                                <a:pt x="117" y="156"/>
                                <a:pt x="120" y="153"/>
                              </a:cubicBezTo>
                              <a:cubicBezTo>
                                <a:pt x="123" y="150"/>
                                <a:pt x="126" y="147"/>
                                <a:pt x="129" y="144"/>
                              </a:cubicBezTo>
                              <a:cubicBezTo>
                                <a:pt x="127" y="148"/>
                                <a:pt x="126" y="151"/>
                                <a:pt x="124" y="155"/>
                              </a:cubicBezTo>
                              <a:cubicBezTo>
                                <a:pt x="122" y="158"/>
                                <a:pt x="127" y="161"/>
                                <a:pt x="129" y="158"/>
                              </a:cubicBezTo>
                              <a:cubicBezTo>
                                <a:pt x="131" y="154"/>
                                <a:pt x="133" y="150"/>
                                <a:pt x="136" y="146"/>
                              </a:cubicBezTo>
                              <a:cubicBezTo>
                                <a:pt x="136" y="150"/>
                                <a:pt x="136" y="154"/>
                                <a:pt x="136" y="159"/>
                              </a:cubicBezTo>
                              <a:cubicBezTo>
                                <a:pt x="136" y="163"/>
                                <a:pt x="142" y="163"/>
                                <a:pt x="142" y="159"/>
                              </a:cubicBezTo>
                              <a:cubicBezTo>
                                <a:pt x="142" y="154"/>
                                <a:pt x="142" y="149"/>
                                <a:pt x="142" y="145"/>
                              </a:cubicBezTo>
                              <a:cubicBezTo>
                                <a:pt x="146" y="146"/>
                                <a:pt x="151" y="145"/>
                                <a:pt x="154" y="142"/>
                              </a:cubicBezTo>
                              <a:cubicBezTo>
                                <a:pt x="156" y="139"/>
                                <a:pt x="158" y="136"/>
                                <a:pt x="158" y="132"/>
                              </a:cubicBezTo>
                              <a:cubicBezTo>
                                <a:pt x="159" y="132"/>
                                <a:pt x="159" y="132"/>
                                <a:pt x="159" y="132"/>
                              </a:cubicBezTo>
                              <a:cubicBezTo>
                                <a:pt x="162" y="130"/>
                                <a:pt x="167" y="127"/>
                                <a:pt x="171" y="123"/>
                              </a:cubicBezTo>
                              <a:cubicBezTo>
                                <a:pt x="171" y="133"/>
                                <a:pt x="168" y="142"/>
                                <a:pt x="162" y="150"/>
                              </a:cubicBezTo>
                              <a:cubicBezTo>
                                <a:pt x="151" y="168"/>
                                <a:pt x="124" y="174"/>
                                <a:pt x="110" y="156"/>
                              </a:cubicBezTo>
                              <a:close/>
                              <a:moveTo>
                                <a:pt x="148" y="94"/>
                              </a:moveTo>
                              <a:cubicBezTo>
                                <a:pt x="149" y="86"/>
                                <a:pt x="167" y="89"/>
                                <a:pt x="172" y="91"/>
                              </a:cubicBezTo>
                              <a:cubicBezTo>
                                <a:pt x="185" y="98"/>
                                <a:pt x="170" y="113"/>
                                <a:pt x="160" y="120"/>
                              </a:cubicBezTo>
                              <a:cubicBezTo>
                                <a:pt x="160" y="116"/>
                                <a:pt x="160" y="112"/>
                                <a:pt x="161" y="109"/>
                              </a:cubicBezTo>
                              <a:cubicBezTo>
                                <a:pt x="161" y="108"/>
                                <a:pt x="160" y="107"/>
                                <a:pt x="160" y="106"/>
                              </a:cubicBezTo>
                              <a:cubicBezTo>
                                <a:pt x="161" y="103"/>
                                <a:pt x="163" y="100"/>
                                <a:pt x="164" y="97"/>
                              </a:cubicBezTo>
                              <a:cubicBezTo>
                                <a:pt x="165" y="94"/>
                                <a:pt x="160" y="91"/>
                                <a:pt x="159" y="94"/>
                              </a:cubicBezTo>
                              <a:cubicBezTo>
                                <a:pt x="158" y="96"/>
                                <a:pt x="157" y="99"/>
                                <a:pt x="155" y="101"/>
                              </a:cubicBezTo>
                              <a:cubicBezTo>
                                <a:pt x="154" y="100"/>
                                <a:pt x="153" y="100"/>
                                <a:pt x="151" y="101"/>
                              </a:cubicBezTo>
                              <a:cubicBezTo>
                                <a:pt x="149" y="103"/>
                                <a:pt x="147" y="104"/>
                                <a:pt x="145" y="106"/>
                              </a:cubicBezTo>
                              <a:cubicBezTo>
                                <a:pt x="146" y="102"/>
                                <a:pt x="147" y="98"/>
                                <a:pt x="148" y="94"/>
                              </a:cubicBezTo>
                              <a:close/>
                              <a:moveTo>
                                <a:pt x="138" y="123"/>
                              </a:moveTo>
                              <a:cubicBezTo>
                                <a:pt x="138" y="123"/>
                                <a:pt x="137" y="123"/>
                                <a:pt x="137" y="123"/>
                              </a:cubicBezTo>
                              <a:cubicBezTo>
                                <a:pt x="137" y="123"/>
                                <a:pt x="137" y="123"/>
                                <a:pt x="138" y="122"/>
                              </a:cubicBezTo>
                              <a:cubicBezTo>
                                <a:pt x="138" y="123"/>
                                <a:pt x="138" y="123"/>
                                <a:pt x="138" y="123"/>
                              </a:cubicBezTo>
                              <a:close/>
                              <a:moveTo>
                                <a:pt x="138" y="134"/>
                              </a:moveTo>
                              <a:cubicBezTo>
                                <a:pt x="136" y="133"/>
                                <a:pt x="133" y="132"/>
                                <a:pt x="132" y="130"/>
                              </a:cubicBezTo>
                              <a:cubicBezTo>
                                <a:pt x="131" y="129"/>
                                <a:pt x="132" y="128"/>
                                <a:pt x="133" y="127"/>
                              </a:cubicBezTo>
                              <a:cubicBezTo>
                                <a:pt x="134" y="128"/>
                                <a:pt x="136" y="130"/>
                                <a:pt x="138" y="131"/>
                              </a:cubicBezTo>
                              <a:cubicBezTo>
                                <a:pt x="139" y="132"/>
                                <a:pt x="141" y="132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4" y="133"/>
                                <a:pt x="149" y="130"/>
                                <a:pt x="147" y="127"/>
                              </a:cubicBezTo>
                              <a:cubicBezTo>
                                <a:pt x="145" y="124"/>
                                <a:pt x="144" y="122"/>
                                <a:pt x="142" y="119"/>
                              </a:cubicBezTo>
                              <a:cubicBezTo>
                                <a:pt x="145" y="117"/>
                                <a:pt x="148" y="115"/>
                                <a:pt x="151" y="112"/>
                              </a:cubicBezTo>
                              <a:cubicBezTo>
                                <a:pt x="151" y="118"/>
                                <a:pt x="150" y="123"/>
                                <a:pt x="150" y="128"/>
                              </a:cubicBezTo>
                              <a:cubicBezTo>
                                <a:pt x="149" y="130"/>
                                <a:pt x="149" y="136"/>
                                <a:pt x="146" y="136"/>
                              </a:cubicBezTo>
                              <a:cubicBezTo>
                                <a:pt x="143" y="136"/>
                                <a:pt x="140" y="135"/>
                                <a:pt x="138" y="134"/>
                              </a:cubicBezTo>
                              <a:close/>
                              <a:moveTo>
                                <a:pt x="121" y="112"/>
                              </a:moveTo>
                              <a:cubicBezTo>
                                <a:pt x="121" y="112"/>
                                <a:pt x="121" y="112"/>
                                <a:pt x="121" y="112"/>
                              </a:cubicBezTo>
                              <a:close/>
                              <a:moveTo>
                                <a:pt x="153" y="231"/>
                              </a:moveTo>
                              <a:cubicBezTo>
                                <a:pt x="157" y="229"/>
                                <a:pt x="163" y="227"/>
                                <a:pt x="170" y="224"/>
                              </a:cubicBezTo>
                              <a:cubicBezTo>
                                <a:pt x="170" y="226"/>
                                <a:pt x="172" y="228"/>
                                <a:pt x="174" y="230"/>
                              </a:cubicBezTo>
                              <a:cubicBezTo>
                                <a:pt x="177" y="232"/>
                                <a:pt x="180" y="227"/>
                                <a:pt x="177" y="225"/>
                              </a:cubicBezTo>
                              <a:cubicBezTo>
                                <a:pt x="176" y="224"/>
                                <a:pt x="175" y="223"/>
                                <a:pt x="176" y="222"/>
                              </a:cubicBezTo>
                              <a:cubicBezTo>
                                <a:pt x="176" y="221"/>
                                <a:pt x="176" y="221"/>
                                <a:pt x="176" y="220"/>
                              </a:cubicBezTo>
                              <a:cubicBezTo>
                                <a:pt x="182" y="217"/>
                                <a:pt x="188" y="213"/>
                                <a:pt x="193" y="208"/>
                              </a:cubicBezTo>
                              <a:cubicBezTo>
                                <a:pt x="193" y="209"/>
                                <a:pt x="193" y="209"/>
                                <a:pt x="193" y="209"/>
                              </a:cubicBezTo>
                              <a:cubicBezTo>
                                <a:pt x="194" y="225"/>
                                <a:pt x="177" y="236"/>
                                <a:pt x="162" y="237"/>
                              </a:cubicBezTo>
                              <a:cubicBezTo>
                                <a:pt x="154" y="238"/>
                                <a:pt x="147" y="237"/>
                                <a:pt x="140" y="234"/>
                              </a:cubicBezTo>
                              <a:cubicBezTo>
                                <a:pt x="144" y="233"/>
                                <a:pt x="148" y="232"/>
                                <a:pt x="153" y="231"/>
                              </a:cubicBezTo>
                              <a:close/>
                              <a:moveTo>
                                <a:pt x="218" y="65"/>
                              </a:moveTo>
                              <a:cubicBezTo>
                                <a:pt x="213" y="65"/>
                                <a:pt x="207" y="65"/>
                                <a:pt x="201" y="67"/>
                              </a:cubicBezTo>
                              <a:cubicBezTo>
                                <a:pt x="200" y="67"/>
                                <a:pt x="199" y="67"/>
                                <a:pt x="199" y="68"/>
                              </a:cubicBezTo>
                              <a:cubicBezTo>
                                <a:pt x="199" y="67"/>
                                <a:pt x="199" y="67"/>
                                <a:pt x="198" y="66"/>
                              </a:cubicBezTo>
                              <a:cubicBezTo>
                                <a:pt x="204" y="64"/>
                                <a:pt x="210" y="60"/>
                                <a:pt x="216" y="57"/>
                              </a:cubicBezTo>
                              <a:cubicBezTo>
                                <a:pt x="219" y="55"/>
                                <a:pt x="216" y="49"/>
                                <a:pt x="213" y="52"/>
                              </a:cubicBezTo>
                              <a:cubicBezTo>
                                <a:pt x="208" y="54"/>
                                <a:pt x="204" y="57"/>
                                <a:pt x="199" y="59"/>
                              </a:cubicBezTo>
                              <a:cubicBezTo>
                                <a:pt x="203" y="56"/>
                                <a:pt x="207" y="52"/>
                                <a:pt x="211" y="48"/>
                              </a:cubicBezTo>
                              <a:cubicBezTo>
                                <a:pt x="214" y="45"/>
                                <a:pt x="209" y="41"/>
                                <a:pt x="207" y="43"/>
                              </a:cubicBezTo>
                              <a:cubicBezTo>
                                <a:pt x="203" y="47"/>
                                <a:pt x="198" y="52"/>
                                <a:pt x="194" y="56"/>
                              </a:cubicBezTo>
                              <a:cubicBezTo>
                                <a:pt x="194" y="56"/>
                                <a:pt x="193" y="57"/>
                                <a:pt x="193" y="58"/>
                              </a:cubicBezTo>
                              <a:cubicBezTo>
                                <a:pt x="192" y="56"/>
                                <a:pt x="190" y="54"/>
                                <a:pt x="188" y="52"/>
                              </a:cubicBezTo>
                              <a:cubicBezTo>
                                <a:pt x="189" y="52"/>
                                <a:pt x="189" y="51"/>
                                <a:pt x="190" y="51"/>
                              </a:cubicBezTo>
                              <a:cubicBezTo>
                                <a:pt x="190" y="49"/>
                                <a:pt x="191" y="46"/>
                                <a:pt x="192" y="44"/>
                              </a:cubicBezTo>
                              <a:cubicBezTo>
                                <a:pt x="193" y="40"/>
                                <a:pt x="187" y="39"/>
                                <a:pt x="186" y="43"/>
                              </a:cubicBezTo>
                              <a:cubicBezTo>
                                <a:pt x="185" y="45"/>
                                <a:pt x="185" y="47"/>
                                <a:pt x="184" y="49"/>
                              </a:cubicBezTo>
                              <a:cubicBezTo>
                                <a:pt x="171" y="41"/>
                                <a:pt x="157" y="39"/>
                                <a:pt x="143" y="42"/>
                              </a:cubicBezTo>
                              <a:cubicBezTo>
                                <a:pt x="164" y="14"/>
                                <a:pt x="239" y="30"/>
                                <a:pt x="218" y="65"/>
                              </a:cubicBezTo>
                              <a:close/>
                              <a:moveTo>
                                <a:pt x="99" y="35"/>
                              </a:moveTo>
                              <a:cubicBezTo>
                                <a:pt x="101" y="32"/>
                                <a:pt x="106" y="28"/>
                                <a:pt x="112" y="25"/>
                              </a:cubicBezTo>
                              <a:cubicBezTo>
                                <a:pt x="112" y="29"/>
                                <a:pt x="113" y="33"/>
                                <a:pt x="113" y="37"/>
                              </a:cubicBezTo>
                              <a:cubicBezTo>
                                <a:pt x="114" y="41"/>
                                <a:pt x="120" y="40"/>
                                <a:pt x="119" y="36"/>
                              </a:cubicBezTo>
                              <a:cubicBezTo>
                                <a:pt x="118" y="31"/>
                                <a:pt x="118" y="27"/>
                                <a:pt x="118" y="22"/>
                              </a:cubicBezTo>
                              <a:cubicBezTo>
                                <a:pt x="121" y="21"/>
                                <a:pt x="123" y="21"/>
                                <a:pt x="125" y="20"/>
                              </a:cubicBezTo>
                              <a:cubicBezTo>
                                <a:pt x="125" y="21"/>
                                <a:pt x="125" y="22"/>
                                <a:pt x="125" y="24"/>
                              </a:cubicBezTo>
                              <a:cubicBezTo>
                                <a:pt x="125" y="26"/>
                                <a:pt x="125" y="29"/>
                                <a:pt x="124" y="32"/>
                              </a:cubicBezTo>
                              <a:cubicBezTo>
                                <a:pt x="124" y="36"/>
                                <a:pt x="130" y="36"/>
                                <a:pt x="130" y="32"/>
                              </a:cubicBezTo>
                              <a:cubicBezTo>
                                <a:pt x="131" y="29"/>
                                <a:pt x="131" y="26"/>
                                <a:pt x="131" y="24"/>
                              </a:cubicBezTo>
                              <a:cubicBezTo>
                                <a:pt x="131" y="22"/>
                                <a:pt x="131" y="21"/>
                                <a:pt x="131" y="19"/>
                              </a:cubicBezTo>
                              <a:cubicBezTo>
                                <a:pt x="137" y="19"/>
                                <a:pt x="142" y="22"/>
                                <a:pt x="143" y="29"/>
                              </a:cubicBezTo>
                              <a:cubicBezTo>
                                <a:pt x="138" y="33"/>
                                <a:pt x="133" y="38"/>
                                <a:pt x="131" y="44"/>
                              </a:cubicBezTo>
                              <a:cubicBezTo>
                                <a:pt x="117" y="49"/>
                                <a:pt x="100" y="57"/>
                                <a:pt x="92" y="69"/>
                              </a:cubicBezTo>
                              <a:cubicBezTo>
                                <a:pt x="86" y="58"/>
                                <a:pt x="90" y="44"/>
                                <a:pt x="99" y="35"/>
                              </a:cubicBezTo>
                              <a:close/>
                              <a:moveTo>
                                <a:pt x="82" y="45"/>
                              </a:moveTo>
                              <a:cubicBezTo>
                                <a:pt x="80" y="52"/>
                                <a:pt x="79" y="59"/>
                                <a:pt x="81" y="65"/>
                              </a:cubicBezTo>
                              <a:cubicBezTo>
                                <a:pt x="76" y="64"/>
                                <a:pt x="72" y="62"/>
                                <a:pt x="67" y="60"/>
                              </a:cubicBezTo>
                              <a:cubicBezTo>
                                <a:pt x="63" y="59"/>
                                <a:pt x="62" y="65"/>
                                <a:pt x="66" y="66"/>
                              </a:cubicBezTo>
                              <a:cubicBezTo>
                                <a:pt x="71" y="68"/>
                                <a:pt x="77" y="71"/>
                                <a:pt x="83" y="73"/>
                              </a:cubicBezTo>
                              <a:cubicBezTo>
                                <a:pt x="83" y="73"/>
                                <a:pt x="83" y="73"/>
                                <a:pt x="83" y="73"/>
                              </a:cubicBezTo>
                              <a:cubicBezTo>
                                <a:pt x="77" y="72"/>
                                <a:pt x="70" y="75"/>
                                <a:pt x="65" y="80"/>
                              </a:cubicBezTo>
                              <a:cubicBezTo>
                                <a:pt x="65" y="79"/>
                                <a:pt x="64" y="79"/>
                                <a:pt x="64" y="79"/>
                              </a:cubicBezTo>
                              <a:cubicBezTo>
                                <a:pt x="63" y="76"/>
                                <a:pt x="61" y="73"/>
                                <a:pt x="60" y="71"/>
                              </a:cubicBezTo>
                              <a:cubicBezTo>
                                <a:pt x="58" y="68"/>
                                <a:pt x="53" y="71"/>
                                <a:pt x="55" y="74"/>
                              </a:cubicBezTo>
                              <a:cubicBezTo>
                                <a:pt x="56" y="77"/>
                                <a:pt x="58" y="79"/>
                                <a:pt x="59" y="82"/>
                              </a:cubicBezTo>
                              <a:cubicBezTo>
                                <a:pt x="60" y="82"/>
                                <a:pt x="60" y="83"/>
                                <a:pt x="61" y="83"/>
                              </a:cubicBezTo>
                              <a:cubicBezTo>
                                <a:pt x="49" y="94"/>
                                <a:pt x="41" y="109"/>
                                <a:pt x="39" y="125"/>
                              </a:cubicBezTo>
                              <a:cubicBezTo>
                                <a:pt x="4" y="98"/>
                                <a:pt x="49" y="49"/>
                                <a:pt x="82" y="45"/>
                              </a:cubicBezTo>
                              <a:close/>
                              <a:moveTo>
                                <a:pt x="38" y="208"/>
                              </a:moveTo>
                              <a:cubicBezTo>
                                <a:pt x="19" y="189"/>
                                <a:pt x="14" y="151"/>
                                <a:pt x="31" y="130"/>
                              </a:cubicBezTo>
                              <a:cubicBezTo>
                                <a:pt x="33" y="132"/>
                                <a:pt x="36" y="134"/>
                                <a:pt x="39" y="136"/>
                              </a:cubicBezTo>
                              <a:cubicBezTo>
                                <a:pt x="39" y="136"/>
                                <a:pt x="39" y="136"/>
                                <a:pt x="39" y="137"/>
                              </a:cubicBezTo>
                              <a:cubicBezTo>
                                <a:pt x="40" y="151"/>
                                <a:pt x="47" y="166"/>
                                <a:pt x="57" y="176"/>
                              </a:cubicBezTo>
                              <a:cubicBezTo>
                                <a:pt x="53" y="177"/>
                                <a:pt x="50" y="178"/>
                                <a:pt x="46" y="180"/>
                              </a:cubicBezTo>
                              <a:cubicBezTo>
                                <a:pt x="42" y="181"/>
                                <a:pt x="44" y="187"/>
                                <a:pt x="48" y="186"/>
                              </a:cubicBezTo>
                              <a:cubicBezTo>
                                <a:pt x="52" y="184"/>
                                <a:pt x="57" y="182"/>
                                <a:pt x="62" y="181"/>
                              </a:cubicBezTo>
                              <a:cubicBezTo>
                                <a:pt x="62" y="181"/>
                                <a:pt x="62" y="181"/>
                                <a:pt x="63" y="180"/>
                              </a:cubicBezTo>
                              <a:cubicBezTo>
                                <a:pt x="63" y="181"/>
                                <a:pt x="64" y="181"/>
                                <a:pt x="65" y="182"/>
                              </a:cubicBezTo>
                              <a:cubicBezTo>
                                <a:pt x="65" y="182"/>
                                <a:pt x="65" y="182"/>
                                <a:pt x="65" y="182"/>
                              </a:cubicBezTo>
                              <a:cubicBezTo>
                                <a:pt x="61" y="186"/>
                                <a:pt x="57" y="189"/>
                                <a:pt x="53" y="193"/>
                              </a:cubicBezTo>
                              <a:cubicBezTo>
                                <a:pt x="50" y="196"/>
                                <a:pt x="54" y="200"/>
                                <a:pt x="57" y="197"/>
                              </a:cubicBezTo>
                              <a:cubicBezTo>
                                <a:pt x="61" y="194"/>
                                <a:pt x="65" y="190"/>
                                <a:pt x="69" y="186"/>
                              </a:cubicBezTo>
                              <a:cubicBezTo>
                                <a:pt x="74" y="193"/>
                                <a:pt x="79" y="201"/>
                                <a:pt x="84" y="207"/>
                              </a:cubicBezTo>
                              <a:cubicBezTo>
                                <a:pt x="81" y="208"/>
                                <a:pt x="78" y="209"/>
                                <a:pt x="75" y="212"/>
                              </a:cubicBezTo>
                              <a:cubicBezTo>
                                <a:pt x="62" y="221"/>
                                <a:pt x="50" y="219"/>
                                <a:pt x="38" y="208"/>
                              </a:cubicBezTo>
                              <a:close/>
                              <a:moveTo>
                                <a:pt x="70" y="225"/>
                              </a:moveTo>
                              <a:cubicBezTo>
                                <a:pt x="77" y="221"/>
                                <a:pt x="83" y="216"/>
                                <a:pt x="91" y="214"/>
                              </a:cubicBezTo>
                              <a:cubicBezTo>
                                <a:pt x="98" y="222"/>
                                <a:pt x="106" y="228"/>
                                <a:pt x="115" y="231"/>
                              </a:cubicBezTo>
                              <a:cubicBezTo>
                                <a:pt x="110" y="236"/>
                                <a:pt x="104" y="240"/>
                                <a:pt x="96" y="242"/>
                              </a:cubicBezTo>
                              <a:cubicBezTo>
                                <a:pt x="84" y="246"/>
                                <a:pt x="71" y="237"/>
                                <a:pt x="70" y="225"/>
                              </a:cubicBezTo>
                              <a:close/>
                              <a:moveTo>
                                <a:pt x="117" y="242"/>
                              </a:moveTo>
                              <a:cubicBezTo>
                                <a:pt x="119" y="240"/>
                                <a:pt x="122" y="237"/>
                                <a:pt x="124" y="235"/>
                              </a:cubicBezTo>
                              <a:cubicBezTo>
                                <a:pt x="124" y="235"/>
                                <a:pt x="124" y="235"/>
                                <a:pt x="125" y="235"/>
                              </a:cubicBezTo>
                              <a:cubicBezTo>
                                <a:pt x="138" y="246"/>
                                <a:pt x="156" y="249"/>
                                <a:pt x="174" y="244"/>
                              </a:cubicBezTo>
                              <a:cubicBezTo>
                                <a:pt x="188" y="240"/>
                                <a:pt x="200" y="228"/>
                                <a:pt x="202" y="213"/>
                              </a:cubicBezTo>
                              <a:cubicBezTo>
                                <a:pt x="207" y="215"/>
                                <a:pt x="211" y="216"/>
                                <a:pt x="216" y="216"/>
                              </a:cubicBezTo>
                              <a:cubicBezTo>
                                <a:pt x="201" y="252"/>
                                <a:pt x="145" y="273"/>
                                <a:pt x="117" y="242"/>
                              </a:cubicBezTo>
                              <a:close/>
                              <a:moveTo>
                                <a:pt x="248" y="182"/>
                              </a:moveTo>
                              <a:cubicBezTo>
                                <a:pt x="244" y="193"/>
                                <a:pt x="234" y="202"/>
                                <a:pt x="223" y="205"/>
                              </a:cubicBezTo>
                              <a:cubicBezTo>
                                <a:pt x="222" y="205"/>
                                <a:pt x="221" y="205"/>
                                <a:pt x="220" y="206"/>
                              </a:cubicBezTo>
                              <a:cubicBezTo>
                                <a:pt x="214" y="207"/>
                                <a:pt x="208" y="206"/>
                                <a:pt x="202" y="203"/>
                              </a:cubicBezTo>
                              <a:cubicBezTo>
                                <a:pt x="202" y="203"/>
                                <a:pt x="202" y="202"/>
                                <a:pt x="202" y="202"/>
                              </a:cubicBezTo>
                              <a:cubicBezTo>
                                <a:pt x="201" y="201"/>
                                <a:pt x="201" y="201"/>
                                <a:pt x="201" y="200"/>
                              </a:cubicBezTo>
                              <a:cubicBezTo>
                                <a:pt x="203" y="198"/>
                                <a:pt x="205" y="195"/>
                                <a:pt x="206" y="192"/>
                              </a:cubicBezTo>
                              <a:cubicBezTo>
                                <a:pt x="211" y="196"/>
                                <a:pt x="215" y="200"/>
                                <a:pt x="220" y="204"/>
                              </a:cubicBezTo>
                              <a:cubicBezTo>
                                <a:pt x="223" y="206"/>
                                <a:pt x="227" y="202"/>
                                <a:pt x="224" y="200"/>
                              </a:cubicBezTo>
                              <a:cubicBezTo>
                                <a:pt x="221" y="197"/>
                                <a:pt x="217" y="194"/>
                                <a:pt x="214" y="191"/>
                              </a:cubicBezTo>
                              <a:cubicBezTo>
                                <a:pt x="219" y="190"/>
                                <a:pt x="223" y="188"/>
                                <a:pt x="228" y="186"/>
                              </a:cubicBezTo>
                              <a:cubicBezTo>
                                <a:pt x="229" y="187"/>
                                <a:pt x="230" y="188"/>
                                <a:pt x="232" y="189"/>
                              </a:cubicBezTo>
                              <a:cubicBezTo>
                                <a:pt x="233" y="190"/>
                                <a:pt x="235" y="189"/>
                                <a:pt x="236" y="188"/>
                              </a:cubicBezTo>
                              <a:cubicBezTo>
                                <a:pt x="237" y="186"/>
                                <a:pt x="236" y="185"/>
                                <a:pt x="235" y="184"/>
                              </a:cubicBezTo>
                              <a:cubicBezTo>
                                <a:pt x="234" y="183"/>
                                <a:pt x="233" y="183"/>
                                <a:pt x="233" y="182"/>
                              </a:cubicBezTo>
                              <a:cubicBezTo>
                                <a:pt x="244" y="173"/>
                                <a:pt x="252" y="157"/>
                                <a:pt x="256" y="140"/>
                              </a:cubicBezTo>
                              <a:cubicBezTo>
                                <a:pt x="260" y="152"/>
                                <a:pt x="252" y="173"/>
                                <a:pt x="248" y="182"/>
                              </a:cubicBezTo>
                              <a:close/>
                              <a:moveTo>
                                <a:pt x="257" y="128"/>
                              </a:moveTo>
                              <a:cubicBezTo>
                                <a:pt x="258" y="122"/>
                                <a:pt x="257" y="116"/>
                                <a:pt x="257" y="110"/>
                              </a:cubicBezTo>
                              <a:cubicBezTo>
                                <a:pt x="257" y="109"/>
                                <a:pt x="257" y="107"/>
                                <a:pt x="256" y="106"/>
                              </a:cubicBezTo>
                              <a:cubicBezTo>
                                <a:pt x="254" y="92"/>
                                <a:pt x="248" y="80"/>
                                <a:pt x="238" y="73"/>
                              </a:cubicBezTo>
                              <a:cubicBezTo>
                                <a:pt x="241" y="72"/>
                                <a:pt x="245" y="72"/>
                                <a:pt x="249" y="72"/>
                              </a:cubicBezTo>
                              <a:cubicBezTo>
                                <a:pt x="252" y="71"/>
                                <a:pt x="252" y="65"/>
                                <a:pt x="249" y="66"/>
                              </a:cubicBezTo>
                              <a:cubicBezTo>
                                <a:pt x="245" y="66"/>
                                <a:pt x="242" y="66"/>
                                <a:pt x="238" y="67"/>
                              </a:cubicBezTo>
                              <a:cubicBezTo>
                                <a:pt x="239" y="66"/>
                                <a:pt x="240" y="65"/>
                                <a:pt x="240" y="64"/>
                              </a:cubicBezTo>
                              <a:cubicBezTo>
                                <a:pt x="242" y="59"/>
                                <a:pt x="234" y="58"/>
                                <a:pt x="234" y="63"/>
                              </a:cubicBezTo>
                              <a:cubicBezTo>
                                <a:pt x="233" y="64"/>
                                <a:pt x="232" y="64"/>
                                <a:pt x="231" y="64"/>
                              </a:cubicBezTo>
                              <a:cubicBezTo>
                                <a:pt x="230" y="65"/>
                                <a:pt x="229" y="66"/>
                                <a:pt x="228" y="66"/>
                              </a:cubicBezTo>
                              <a:cubicBezTo>
                                <a:pt x="230" y="62"/>
                                <a:pt x="231" y="58"/>
                                <a:pt x="231" y="55"/>
                              </a:cubicBezTo>
                              <a:cubicBezTo>
                                <a:pt x="265" y="63"/>
                                <a:pt x="269" y="101"/>
                                <a:pt x="260" y="131"/>
                              </a:cubicBezTo>
                              <a:cubicBezTo>
                                <a:pt x="259" y="130"/>
                                <a:pt x="258" y="129"/>
                                <a:pt x="257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946"/>
                      <wps:cNvSpPr>
                        <a:spLocks noEditPoints="1"/>
                      </wps:cNvSpPr>
                      <wps:spPr bwMode="auto">
                        <a:xfrm>
                          <a:off x="808038" y="207962"/>
                          <a:ext cx="669925" cy="1792288"/>
                        </a:xfrm>
                        <a:custGeom>
                          <a:avLst/>
                          <a:gdLst>
                            <a:gd name="T0" fmla="*/ 266 w 298"/>
                            <a:gd name="T1" fmla="*/ 273 h 799"/>
                            <a:gd name="T2" fmla="*/ 208 w 298"/>
                            <a:gd name="T3" fmla="*/ 325 h 799"/>
                            <a:gd name="T4" fmla="*/ 206 w 298"/>
                            <a:gd name="T5" fmla="*/ 326 h 799"/>
                            <a:gd name="T6" fmla="*/ 151 w 298"/>
                            <a:gd name="T7" fmla="*/ 441 h 799"/>
                            <a:gd name="T8" fmla="*/ 185 w 298"/>
                            <a:gd name="T9" fmla="*/ 295 h 799"/>
                            <a:gd name="T10" fmla="*/ 251 w 298"/>
                            <a:gd name="T11" fmla="*/ 253 h 799"/>
                            <a:gd name="T12" fmla="*/ 254 w 298"/>
                            <a:gd name="T13" fmla="*/ 178 h 799"/>
                            <a:gd name="T14" fmla="*/ 274 w 298"/>
                            <a:gd name="T15" fmla="*/ 146 h 799"/>
                            <a:gd name="T16" fmla="*/ 241 w 298"/>
                            <a:gd name="T17" fmla="*/ 130 h 799"/>
                            <a:gd name="T18" fmla="*/ 226 w 298"/>
                            <a:gd name="T19" fmla="*/ 80 h 799"/>
                            <a:gd name="T20" fmla="*/ 213 w 298"/>
                            <a:gd name="T21" fmla="*/ 31 h 799"/>
                            <a:gd name="T22" fmla="*/ 161 w 298"/>
                            <a:gd name="T23" fmla="*/ 153 h 799"/>
                            <a:gd name="T24" fmla="*/ 190 w 298"/>
                            <a:gd name="T25" fmla="*/ 107 h 799"/>
                            <a:gd name="T26" fmla="*/ 205 w 298"/>
                            <a:gd name="T27" fmla="*/ 47 h 799"/>
                            <a:gd name="T28" fmla="*/ 175 w 298"/>
                            <a:gd name="T29" fmla="*/ 94 h 799"/>
                            <a:gd name="T30" fmla="*/ 137 w 298"/>
                            <a:gd name="T31" fmla="*/ 76 h 799"/>
                            <a:gd name="T32" fmla="*/ 120 w 298"/>
                            <a:gd name="T33" fmla="*/ 191 h 799"/>
                            <a:gd name="T34" fmla="*/ 145 w 298"/>
                            <a:gd name="T35" fmla="*/ 260 h 799"/>
                            <a:gd name="T36" fmla="*/ 70 w 298"/>
                            <a:gd name="T37" fmla="*/ 587 h 799"/>
                            <a:gd name="T38" fmla="*/ 99 w 298"/>
                            <a:gd name="T39" fmla="*/ 526 h 799"/>
                            <a:gd name="T40" fmla="*/ 69 w 298"/>
                            <a:gd name="T41" fmla="*/ 497 h 799"/>
                            <a:gd name="T42" fmla="*/ 99 w 298"/>
                            <a:gd name="T43" fmla="*/ 344 h 799"/>
                            <a:gd name="T44" fmla="*/ 74 w 298"/>
                            <a:gd name="T45" fmla="*/ 329 h 799"/>
                            <a:gd name="T46" fmla="*/ 40 w 298"/>
                            <a:gd name="T47" fmla="*/ 430 h 799"/>
                            <a:gd name="T48" fmla="*/ 55 w 298"/>
                            <a:gd name="T49" fmla="*/ 385 h 799"/>
                            <a:gd name="T50" fmla="*/ 44 w 298"/>
                            <a:gd name="T51" fmla="*/ 304 h 799"/>
                            <a:gd name="T52" fmla="*/ 29 w 298"/>
                            <a:gd name="T53" fmla="*/ 395 h 799"/>
                            <a:gd name="T54" fmla="*/ 30 w 298"/>
                            <a:gd name="T55" fmla="*/ 429 h 799"/>
                            <a:gd name="T56" fmla="*/ 60 w 298"/>
                            <a:gd name="T57" fmla="*/ 499 h 799"/>
                            <a:gd name="T58" fmla="*/ 98 w 298"/>
                            <a:gd name="T59" fmla="*/ 727 h 799"/>
                            <a:gd name="T60" fmla="*/ 108 w 298"/>
                            <a:gd name="T61" fmla="*/ 653 h 799"/>
                            <a:gd name="T62" fmla="*/ 221 w 298"/>
                            <a:gd name="T63" fmla="*/ 568 h 799"/>
                            <a:gd name="T64" fmla="*/ 160 w 298"/>
                            <a:gd name="T65" fmla="*/ 571 h 799"/>
                            <a:gd name="T66" fmla="*/ 259 w 298"/>
                            <a:gd name="T67" fmla="*/ 421 h 799"/>
                            <a:gd name="T68" fmla="*/ 195 w 298"/>
                            <a:gd name="T69" fmla="*/ 422 h 799"/>
                            <a:gd name="T70" fmla="*/ 146 w 298"/>
                            <a:gd name="T71" fmla="*/ 466 h 799"/>
                            <a:gd name="T72" fmla="*/ 277 w 298"/>
                            <a:gd name="T73" fmla="*/ 332 h 799"/>
                            <a:gd name="T74" fmla="*/ 296 w 298"/>
                            <a:gd name="T75" fmla="*/ 211 h 799"/>
                            <a:gd name="T76" fmla="*/ 243 w 298"/>
                            <a:gd name="T77" fmla="*/ 252 h 799"/>
                            <a:gd name="T78" fmla="*/ 262 w 298"/>
                            <a:gd name="T79" fmla="*/ 171 h 799"/>
                            <a:gd name="T80" fmla="*/ 253 w 298"/>
                            <a:gd name="T81" fmla="*/ 166 h 799"/>
                            <a:gd name="T82" fmla="*/ 243 w 298"/>
                            <a:gd name="T83" fmla="*/ 11 h 799"/>
                            <a:gd name="T84" fmla="*/ 187 w 298"/>
                            <a:gd name="T85" fmla="*/ 118 h 799"/>
                            <a:gd name="T86" fmla="*/ 187 w 298"/>
                            <a:gd name="T87" fmla="*/ 118 h 799"/>
                            <a:gd name="T88" fmla="*/ 142 w 298"/>
                            <a:gd name="T89" fmla="*/ 100 h 799"/>
                            <a:gd name="T90" fmla="*/ 129 w 298"/>
                            <a:gd name="T91" fmla="*/ 230 h 799"/>
                            <a:gd name="T92" fmla="*/ 129 w 298"/>
                            <a:gd name="T93" fmla="*/ 230 h 799"/>
                            <a:gd name="T94" fmla="*/ 96 w 298"/>
                            <a:gd name="T95" fmla="*/ 539 h 799"/>
                            <a:gd name="T96" fmla="*/ 81 w 298"/>
                            <a:gd name="T97" fmla="*/ 334 h 799"/>
                            <a:gd name="T98" fmla="*/ 52 w 298"/>
                            <a:gd name="T99" fmla="*/ 406 h 799"/>
                            <a:gd name="T100" fmla="*/ 42 w 298"/>
                            <a:gd name="T101" fmla="*/ 315 h 799"/>
                            <a:gd name="T102" fmla="*/ 13 w 298"/>
                            <a:gd name="T103" fmla="*/ 393 h 799"/>
                            <a:gd name="T104" fmla="*/ 190 w 298"/>
                            <a:gd name="T105" fmla="*/ 583 h 799"/>
                            <a:gd name="T106" fmla="*/ 211 w 298"/>
                            <a:gd name="T107" fmla="*/ 567 h 799"/>
                            <a:gd name="T108" fmla="*/ 200 w 298"/>
                            <a:gd name="T109" fmla="*/ 431 h 799"/>
                            <a:gd name="T110" fmla="*/ 212 w 298"/>
                            <a:gd name="T111" fmla="*/ 336 h 799"/>
                            <a:gd name="T112" fmla="*/ 268 w 298"/>
                            <a:gd name="T113" fmla="*/ 337 h 799"/>
                            <a:gd name="T114" fmla="*/ 285 w 298"/>
                            <a:gd name="T115" fmla="*/ 219 h 7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8" h="799">
                              <a:moveTo>
                                <a:pt x="288" y="209"/>
                              </a:moveTo>
                              <a:cubicBezTo>
                                <a:pt x="288" y="209"/>
                                <a:pt x="288" y="209"/>
                                <a:pt x="288" y="209"/>
                              </a:cubicBezTo>
                              <a:cubicBezTo>
                                <a:pt x="277" y="208"/>
                                <a:pt x="264" y="227"/>
                                <a:pt x="260" y="235"/>
                              </a:cubicBezTo>
                              <a:cubicBezTo>
                                <a:pt x="255" y="249"/>
                                <a:pt x="257" y="263"/>
                                <a:pt x="266" y="273"/>
                              </a:cubicBezTo>
                              <a:cubicBezTo>
                                <a:pt x="254" y="301"/>
                                <a:pt x="240" y="327"/>
                                <a:pt x="224" y="352"/>
                              </a:cubicBezTo>
                              <a:cubicBezTo>
                                <a:pt x="225" y="340"/>
                                <a:pt x="223" y="328"/>
                                <a:pt x="210" y="326"/>
                              </a:cubicBezTo>
                              <a:cubicBezTo>
                                <a:pt x="210" y="325"/>
                                <a:pt x="209" y="325"/>
                                <a:pt x="208" y="325"/>
                              </a:cubicBezTo>
                              <a:cubicBezTo>
                                <a:pt x="208" y="325"/>
                                <a:pt x="208" y="325"/>
                                <a:pt x="208" y="325"/>
                              </a:cubicBezTo>
                              <a:cubicBezTo>
                                <a:pt x="207" y="325"/>
                                <a:pt x="207" y="325"/>
                                <a:pt x="207" y="325"/>
                              </a:cubicBezTo>
                              <a:cubicBezTo>
                                <a:pt x="207" y="325"/>
                                <a:pt x="207" y="326"/>
                                <a:pt x="207" y="326"/>
                              </a:cubicBezTo>
                              <a:cubicBezTo>
                                <a:pt x="207" y="326"/>
                                <a:pt x="207" y="326"/>
                                <a:pt x="206" y="326"/>
                              </a:cubicBezTo>
                              <a:cubicBezTo>
                                <a:pt x="206" y="326"/>
                                <a:pt x="206" y="326"/>
                                <a:pt x="206" y="326"/>
                              </a:cubicBezTo>
                              <a:cubicBezTo>
                                <a:pt x="205" y="326"/>
                                <a:pt x="205" y="327"/>
                                <a:pt x="204" y="329"/>
                              </a:cubicBezTo>
                              <a:cubicBezTo>
                                <a:pt x="201" y="344"/>
                                <a:pt x="198" y="361"/>
                                <a:pt x="211" y="373"/>
                              </a:cubicBezTo>
                              <a:cubicBezTo>
                                <a:pt x="192" y="400"/>
                                <a:pt x="171" y="426"/>
                                <a:pt x="149" y="450"/>
                              </a:cubicBezTo>
                              <a:cubicBezTo>
                                <a:pt x="149" y="447"/>
                                <a:pt x="150" y="444"/>
                                <a:pt x="151" y="441"/>
                              </a:cubicBezTo>
                              <a:cubicBezTo>
                                <a:pt x="153" y="433"/>
                                <a:pt x="155" y="425"/>
                                <a:pt x="157" y="417"/>
                              </a:cubicBezTo>
                              <a:cubicBezTo>
                                <a:pt x="158" y="417"/>
                                <a:pt x="159" y="416"/>
                                <a:pt x="158" y="414"/>
                              </a:cubicBezTo>
                              <a:cubicBezTo>
                                <a:pt x="158" y="413"/>
                                <a:pt x="158" y="413"/>
                                <a:pt x="158" y="412"/>
                              </a:cubicBezTo>
                              <a:cubicBezTo>
                                <a:pt x="168" y="373"/>
                                <a:pt x="177" y="334"/>
                                <a:pt x="185" y="295"/>
                              </a:cubicBezTo>
                              <a:cubicBezTo>
                                <a:pt x="185" y="295"/>
                                <a:pt x="185" y="295"/>
                                <a:pt x="186" y="295"/>
                              </a:cubicBezTo>
                              <a:cubicBezTo>
                                <a:pt x="192" y="284"/>
                                <a:pt x="198" y="273"/>
                                <a:pt x="204" y="262"/>
                              </a:cubicBezTo>
                              <a:cubicBezTo>
                                <a:pt x="218" y="274"/>
                                <a:pt x="239" y="272"/>
                                <a:pt x="251" y="256"/>
                              </a:cubicBezTo>
                              <a:cubicBezTo>
                                <a:pt x="252" y="255"/>
                                <a:pt x="252" y="254"/>
                                <a:pt x="251" y="253"/>
                              </a:cubicBezTo>
                              <a:cubicBezTo>
                                <a:pt x="253" y="251"/>
                                <a:pt x="254" y="248"/>
                                <a:pt x="251" y="246"/>
                              </a:cubicBezTo>
                              <a:cubicBezTo>
                                <a:pt x="239" y="240"/>
                                <a:pt x="227" y="239"/>
                                <a:pt x="215" y="243"/>
                              </a:cubicBezTo>
                              <a:cubicBezTo>
                                <a:pt x="227" y="221"/>
                                <a:pt x="240" y="200"/>
                                <a:pt x="252" y="178"/>
                              </a:cubicBezTo>
                              <a:cubicBezTo>
                                <a:pt x="253" y="178"/>
                                <a:pt x="253" y="178"/>
                                <a:pt x="254" y="178"/>
                              </a:cubicBezTo>
                              <a:cubicBezTo>
                                <a:pt x="258" y="180"/>
                                <a:pt x="265" y="179"/>
                                <a:pt x="269" y="179"/>
                              </a:cubicBezTo>
                              <a:cubicBezTo>
                                <a:pt x="279" y="177"/>
                                <a:pt x="287" y="170"/>
                                <a:pt x="293" y="162"/>
                              </a:cubicBezTo>
                              <a:cubicBezTo>
                                <a:pt x="296" y="161"/>
                                <a:pt x="298" y="159"/>
                                <a:pt x="296" y="156"/>
                              </a:cubicBezTo>
                              <a:cubicBezTo>
                                <a:pt x="292" y="147"/>
                                <a:pt x="283" y="145"/>
                                <a:pt x="274" y="146"/>
                              </a:cubicBezTo>
                              <a:cubicBezTo>
                                <a:pt x="271" y="147"/>
                                <a:pt x="267" y="148"/>
                                <a:pt x="265" y="151"/>
                              </a:cubicBezTo>
                              <a:cubicBezTo>
                                <a:pt x="263" y="141"/>
                                <a:pt x="258" y="133"/>
                                <a:pt x="248" y="128"/>
                              </a:cubicBezTo>
                              <a:cubicBezTo>
                                <a:pt x="247" y="127"/>
                                <a:pt x="245" y="127"/>
                                <a:pt x="244" y="128"/>
                              </a:cubicBezTo>
                              <a:cubicBezTo>
                                <a:pt x="243" y="128"/>
                                <a:pt x="242" y="128"/>
                                <a:pt x="241" y="130"/>
                              </a:cubicBezTo>
                              <a:cubicBezTo>
                                <a:pt x="237" y="139"/>
                                <a:pt x="234" y="149"/>
                                <a:pt x="235" y="159"/>
                              </a:cubicBezTo>
                              <a:cubicBezTo>
                                <a:pt x="237" y="165"/>
                                <a:pt x="240" y="170"/>
                                <a:pt x="245" y="173"/>
                              </a:cubicBezTo>
                              <a:cubicBezTo>
                                <a:pt x="227" y="204"/>
                                <a:pt x="209" y="236"/>
                                <a:pt x="191" y="267"/>
                              </a:cubicBezTo>
                              <a:cubicBezTo>
                                <a:pt x="204" y="205"/>
                                <a:pt x="215" y="143"/>
                                <a:pt x="226" y="80"/>
                              </a:cubicBezTo>
                              <a:cubicBezTo>
                                <a:pt x="251" y="62"/>
                                <a:pt x="254" y="35"/>
                                <a:pt x="251" y="5"/>
                              </a:cubicBezTo>
                              <a:cubicBezTo>
                                <a:pt x="251" y="0"/>
                                <a:pt x="243" y="0"/>
                                <a:pt x="242" y="4"/>
                              </a:cubicBezTo>
                              <a:cubicBezTo>
                                <a:pt x="241" y="3"/>
                                <a:pt x="240" y="3"/>
                                <a:pt x="238" y="4"/>
                              </a:cubicBezTo>
                              <a:cubicBezTo>
                                <a:pt x="226" y="9"/>
                                <a:pt x="218" y="18"/>
                                <a:pt x="213" y="31"/>
                              </a:cubicBezTo>
                              <a:cubicBezTo>
                                <a:pt x="208" y="45"/>
                                <a:pt x="214" y="60"/>
                                <a:pt x="217" y="74"/>
                              </a:cubicBezTo>
                              <a:cubicBezTo>
                                <a:pt x="217" y="75"/>
                                <a:pt x="217" y="75"/>
                                <a:pt x="218" y="75"/>
                              </a:cubicBezTo>
                              <a:cubicBezTo>
                                <a:pt x="200" y="178"/>
                                <a:pt x="181" y="281"/>
                                <a:pt x="156" y="382"/>
                              </a:cubicBezTo>
                              <a:cubicBezTo>
                                <a:pt x="152" y="306"/>
                                <a:pt x="153" y="230"/>
                                <a:pt x="161" y="153"/>
                              </a:cubicBezTo>
                              <a:cubicBezTo>
                                <a:pt x="166" y="156"/>
                                <a:pt x="174" y="154"/>
                                <a:pt x="179" y="150"/>
                              </a:cubicBezTo>
                              <a:cubicBezTo>
                                <a:pt x="191" y="142"/>
                                <a:pt x="195" y="128"/>
                                <a:pt x="197" y="115"/>
                              </a:cubicBezTo>
                              <a:cubicBezTo>
                                <a:pt x="200" y="112"/>
                                <a:pt x="198" y="107"/>
                                <a:pt x="195" y="107"/>
                              </a:cubicBezTo>
                              <a:cubicBezTo>
                                <a:pt x="193" y="106"/>
                                <a:pt x="192" y="106"/>
                                <a:pt x="190" y="107"/>
                              </a:cubicBezTo>
                              <a:cubicBezTo>
                                <a:pt x="183" y="109"/>
                                <a:pt x="177" y="112"/>
                                <a:pt x="172" y="117"/>
                              </a:cubicBezTo>
                              <a:cubicBezTo>
                                <a:pt x="176" y="110"/>
                                <a:pt x="179" y="104"/>
                                <a:pt x="183" y="97"/>
                              </a:cubicBezTo>
                              <a:cubicBezTo>
                                <a:pt x="184" y="97"/>
                                <a:pt x="184" y="97"/>
                                <a:pt x="184" y="97"/>
                              </a:cubicBezTo>
                              <a:cubicBezTo>
                                <a:pt x="206" y="94"/>
                                <a:pt x="200" y="63"/>
                                <a:pt x="205" y="47"/>
                              </a:cubicBezTo>
                              <a:cubicBezTo>
                                <a:pt x="207" y="41"/>
                                <a:pt x="198" y="39"/>
                                <a:pt x="197" y="44"/>
                              </a:cubicBezTo>
                              <a:cubicBezTo>
                                <a:pt x="197" y="45"/>
                                <a:pt x="196" y="45"/>
                                <a:pt x="196" y="45"/>
                              </a:cubicBezTo>
                              <a:cubicBezTo>
                                <a:pt x="179" y="54"/>
                                <a:pt x="161" y="74"/>
                                <a:pt x="174" y="94"/>
                              </a:cubicBezTo>
                              <a:cubicBezTo>
                                <a:pt x="175" y="94"/>
                                <a:pt x="175" y="94"/>
                                <a:pt x="175" y="94"/>
                              </a:cubicBezTo>
                              <a:cubicBezTo>
                                <a:pt x="171" y="101"/>
                                <a:pt x="167" y="108"/>
                                <a:pt x="163" y="115"/>
                              </a:cubicBezTo>
                              <a:cubicBezTo>
                                <a:pt x="164" y="97"/>
                                <a:pt x="160" y="74"/>
                                <a:pt x="143" y="68"/>
                              </a:cubicBezTo>
                              <a:cubicBezTo>
                                <a:pt x="139" y="67"/>
                                <a:pt x="137" y="71"/>
                                <a:pt x="138" y="74"/>
                              </a:cubicBezTo>
                              <a:cubicBezTo>
                                <a:pt x="137" y="75"/>
                                <a:pt x="137" y="75"/>
                                <a:pt x="137" y="76"/>
                              </a:cubicBezTo>
                              <a:cubicBezTo>
                                <a:pt x="132" y="90"/>
                                <a:pt x="132" y="104"/>
                                <a:pt x="137" y="118"/>
                              </a:cubicBezTo>
                              <a:cubicBezTo>
                                <a:pt x="140" y="125"/>
                                <a:pt x="146" y="134"/>
                                <a:pt x="154" y="133"/>
                              </a:cubicBezTo>
                              <a:cubicBezTo>
                                <a:pt x="150" y="164"/>
                                <a:pt x="148" y="194"/>
                                <a:pt x="146" y="225"/>
                              </a:cubicBezTo>
                              <a:cubicBezTo>
                                <a:pt x="142" y="211"/>
                                <a:pt x="134" y="198"/>
                                <a:pt x="120" y="191"/>
                              </a:cubicBezTo>
                              <a:cubicBezTo>
                                <a:pt x="119" y="190"/>
                                <a:pt x="118" y="190"/>
                                <a:pt x="117" y="190"/>
                              </a:cubicBezTo>
                              <a:cubicBezTo>
                                <a:pt x="115" y="190"/>
                                <a:pt x="112" y="191"/>
                                <a:pt x="112" y="194"/>
                              </a:cubicBezTo>
                              <a:cubicBezTo>
                                <a:pt x="110" y="210"/>
                                <a:pt x="115" y="225"/>
                                <a:pt x="124" y="238"/>
                              </a:cubicBezTo>
                              <a:cubicBezTo>
                                <a:pt x="128" y="244"/>
                                <a:pt x="137" y="257"/>
                                <a:pt x="145" y="260"/>
                              </a:cubicBezTo>
                              <a:cubicBezTo>
                                <a:pt x="144" y="310"/>
                                <a:pt x="145" y="361"/>
                                <a:pt x="149" y="411"/>
                              </a:cubicBezTo>
                              <a:cubicBezTo>
                                <a:pt x="146" y="423"/>
                                <a:pt x="144" y="434"/>
                                <a:pt x="140" y="446"/>
                              </a:cubicBezTo>
                              <a:cubicBezTo>
                                <a:pt x="118" y="529"/>
                                <a:pt x="95" y="617"/>
                                <a:pt x="98" y="703"/>
                              </a:cubicBezTo>
                              <a:cubicBezTo>
                                <a:pt x="84" y="666"/>
                                <a:pt x="74" y="627"/>
                                <a:pt x="70" y="587"/>
                              </a:cubicBezTo>
                              <a:cubicBezTo>
                                <a:pt x="79" y="587"/>
                                <a:pt x="88" y="579"/>
                                <a:pt x="93" y="572"/>
                              </a:cubicBezTo>
                              <a:cubicBezTo>
                                <a:pt x="102" y="560"/>
                                <a:pt x="106" y="545"/>
                                <a:pt x="104" y="530"/>
                              </a:cubicBezTo>
                              <a:cubicBezTo>
                                <a:pt x="104" y="530"/>
                                <a:pt x="104" y="530"/>
                                <a:pt x="104" y="530"/>
                              </a:cubicBezTo>
                              <a:cubicBezTo>
                                <a:pt x="104" y="527"/>
                                <a:pt x="102" y="525"/>
                                <a:pt x="99" y="526"/>
                              </a:cubicBezTo>
                              <a:cubicBezTo>
                                <a:pt x="97" y="526"/>
                                <a:pt x="96" y="527"/>
                                <a:pt x="96" y="528"/>
                              </a:cubicBezTo>
                              <a:cubicBezTo>
                                <a:pt x="84" y="537"/>
                                <a:pt x="75" y="548"/>
                                <a:pt x="68" y="561"/>
                              </a:cubicBezTo>
                              <a:cubicBezTo>
                                <a:pt x="67" y="540"/>
                                <a:pt x="68" y="520"/>
                                <a:pt x="69" y="499"/>
                              </a:cubicBezTo>
                              <a:cubicBezTo>
                                <a:pt x="69" y="498"/>
                                <a:pt x="69" y="497"/>
                                <a:pt x="69" y="497"/>
                              </a:cubicBezTo>
                              <a:cubicBezTo>
                                <a:pt x="82" y="458"/>
                                <a:pt x="93" y="418"/>
                                <a:pt x="101" y="378"/>
                              </a:cubicBezTo>
                              <a:cubicBezTo>
                                <a:pt x="128" y="376"/>
                                <a:pt x="132" y="337"/>
                                <a:pt x="132" y="314"/>
                              </a:cubicBezTo>
                              <a:cubicBezTo>
                                <a:pt x="135" y="312"/>
                                <a:pt x="133" y="306"/>
                                <a:pt x="128" y="307"/>
                              </a:cubicBezTo>
                              <a:cubicBezTo>
                                <a:pt x="112" y="311"/>
                                <a:pt x="104" y="327"/>
                                <a:pt x="99" y="344"/>
                              </a:cubicBezTo>
                              <a:cubicBezTo>
                                <a:pt x="95" y="336"/>
                                <a:pt x="90" y="329"/>
                                <a:pt x="82" y="324"/>
                              </a:cubicBezTo>
                              <a:cubicBezTo>
                                <a:pt x="82" y="323"/>
                                <a:pt x="81" y="322"/>
                                <a:pt x="80" y="322"/>
                              </a:cubicBezTo>
                              <a:cubicBezTo>
                                <a:pt x="80" y="322"/>
                                <a:pt x="80" y="322"/>
                                <a:pt x="80" y="322"/>
                              </a:cubicBezTo>
                              <a:cubicBezTo>
                                <a:pt x="75" y="319"/>
                                <a:pt x="71" y="325"/>
                                <a:pt x="74" y="329"/>
                              </a:cubicBezTo>
                              <a:cubicBezTo>
                                <a:pt x="68" y="347"/>
                                <a:pt x="75" y="367"/>
                                <a:pt x="92" y="377"/>
                              </a:cubicBezTo>
                              <a:cubicBezTo>
                                <a:pt x="92" y="378"/>
                                <a:pt x="92" y="378"/>
                                <a:pt x="92" y="378"/>
                              </a:cubicBezTo>
                              <a:cubicBezTo>
                                <a:pt x="84" y="414"/>
                                <a:pt x="74" y="450"/>
                                <a:pt x="63" y="486"/>
                              </a:cubicBezTo>
                              <a:cubicBezTo>
                                <a:pt x="51" y="469"/>
                                <a:pt x="44" y="450"/>
                                <a:pt x="40" y="430"/>
                              </a:cubicBezTo>
                              <a:cubicBezTo>
                                <a:pt x="45" y="428"/>
                                <a:pt x="51" y="422"/>
                                <a:pt x="54" y="419"/>
                              </a:cubicBezTo>
                              <a:cubicBezTo>
                                <a:pt x="61" y="410"/>
                                <a:pt x="65" y="398"/>
                                <a:pt x="64" y="387"/>
                              </a:cubicBezTo>
                              <a:cubicBezTo>
                                <a:pt x="63" y="382"/>
                                <a:pt x="57" y="381"/>
                                <a:pt x="55" y="385"/>
                              </a:cubicBezTo>
                              <a:cubicBezTo>
                                <a:pt x="55" y="385"/>
                                <a:pt x="55" y="385"/>
                                <a:pt x="55" y="385"/>
                              </a:cubicBezTo>
                              <a:cubicBezTo>
                                <a:pt x="47" y="387"/>
                                <a:pt x="42" y="392"/>
                                <a:pt x="37" y="397"/>
                              </a:cubicBezTo>
                              <a:cubicBezTo>
                                <a:pt x="38" y="390"/>
                                <a:pt x="39" y="382"/>
                                <a:pt x="40" y="374"/>
                              </a:cubicBezTo>
                              <a:cubicBezTo>
                                <a:pt x="64" y="360"/>
                                <a:pt x="54" y="330"/>
                                <a:pt x="50" y="307"/>
                              </a:cubicBezTo>
                              <a:cubicBezTo>
                                <a:pt x="49" y="304"/>
                                <a:pt x="47" y="303"/>
                                <a:pt x="44" y="304"/>
                              </a:cubicBezTo>
                              <a:cubicBezTo>
                                <a:pt x="43" y="304"/>
                                <a:pt x="41" y="304"/>
                                <a:pt x="39" y="305"/>
                              </a:cubicBezTo>
                              <a:cubicBezTo>
                                <a:pt x="20" y="322"/>
                                <a:pt x="3" y="354"/>
                                <a:pt x="30" y="373"/>
                              </a:cubicBezTo>
                              <a:cubicBezTo>
                                <a:pt x="31" y="373"/>
                                <a:pt x="31" y="373"/>
                                <a:pt x="31" y="373"/>
                              </a:cubicBezTo>
                              <a:cubicBezTo>
                                <a:pt x="30" y="380"/>
                                <a:pt x="29" y="388"/>
                                <a:pt x="29" y="395"/>
                              </a:cubicBezTo>
                              <a:cubicBezTo>
                                <a:pt x="25" y="390"/>
                                <a:pt x="21" y="386"/>
                                <a:pt x="14" y="384"/>
                              </a:cubicBezTo>
                              <a:cubicBezTo>
                                <a:pt x="13" y="384"/>
                                <a:pt x="12" y="384"/>
                                <a:pt x="11" y="384"/>
                              </a:cubicBezTo>
                              <a:cubicBezTo>
                                <a:pt x="9" y="383"/>
                                <a:pt x="6" y="384"/>
                                <a:pt x="6" y="387"/>
                              </a:cubicBezTo>
                              <a:cubicBezTo>
                                <a:pt x="0" y="405"/>
                                <a:pt x="12" y="425"/>
                                <a:pt x="30" y="429"/>
                              </a:cubicBezTo>
                              <a:cubicBezTo>
                                <a:pt x="30" y="430"/>
                                <a:pt x="31" y="430"/>
                                <a:pt x="31" y="431"/>
                              </a:cubicBezTo>
                              <a:cubicBezTo>
                                <a:pt x="35" y="456"/>
                                <a:pt x="45" y="478"/>
                                <a:pt x="61" y="498"/>
                              </a:cubicBezTo>
                              <a:cubicBezTo>
                                <a:pt x="61" y="498"/>
                                <a:pt x="61" y="498"/>
                                <a:pt x="61" y="498"/>
                              </a:cubicBezTo>
                              <a:cubicBezTo>
                                <a:pt x="61" y="498"/>
                                <a:pt x="60" y="499"/>
                                <a:pt x="60" y="499"/>
                              </a:cubicBezTo>
                              <a:cubicBezTo>
                                <a:pt x="58" y="527"/>
                                <a:pt x="58" y="555"/>
                                <a:pt x="61" y="583"/>
                              </a:cubicBezTo>
                              <a:cubicBezTo>
                                <a:pt x="61" y="583"/>
                                <a:pt x="61" y="583"/>
                                <a:pt x="61" y="583"/>
                              </a:cubicBezTo>
                              <a:cubicBezTo>
                                <a:pt x="60" y="584"/>
                                <a:pt x="61" y="585"/>
                                <a:pt x="61" y="586"/>
                              </a:cubicBezTo>
                              <a:cubicBezTo>
                                <a:pt x="66" y="635"/>
                                <a:pt x="78" y="682"/>
                                <a:pt x="98" y="727"/>
                              </a:cubicBezTo>
                              <a:cubicBezTo>
                                <a:pt x="98" y="728"/>
                                <a:pt x="99" y="729"/>
                                <a:pt x="100" y="729"/>
                              </a:cubicBezTo>
                              <a:cubicBezTo>
                                <a:pt x="102" y="751"/>
                                <a:pt x="106" y="772"/>
                                <a:pt x="112" y="793"/>
                              </a:cubicBezTo>
                              <a:cubicBezTo>
                                <a:pt x="113" y="799"/>
                                <a:pt x="122" y="796"/>
                                <a:pt x="120" y="791"/>
                              </a:cubicBezTo>
                              <a:cubicBezTo>
                                <a:pt x="107" y="745"/>
                                <a:pt x="104" y="699"/>
                                <a:pt x="108" y="653"/>
                              </a:cubicBezTo>
                              <a:cubicBezTo>
                                <a:pt x="108" y="652"/>
                                <a:pt x="109" y="652"/>
                                <a:pt x="110" y="651"/>
                              </a:cubicBezTo>
                              <a:cubicBezTo>
                                <a:pt x="124" y="630"/>
                                <a:pt x="138" y="609"/>
                                <a:pt x="151" y="587"/>
                              </a:cubicBezTo>
                              <a:cubicBezTo>
                                <a:pt x="155" y="598"/>
                                <a:pt x="170" y="597"/>
                                <a:pt x="180" y="595"/>
                              </a:cubicBezTo>
                              <a:cubicBezTo>
                                <a:pt x="197" y="593"/>
                                <a:pt x="212" y="581"/>
                                <a:pt x="221" y="568"/>
                              </a:cubicBezTo>
                              <a:cubicBezTo>
                                <a:pt x="223" y="565"/>
                                <a:pt x="222" y="563"/>
                                <a:pt x="220" y="562"/>
                              </a:cubicBezTo>
                              <a:cubicBezTo>
                                <a:pt x="220" y="561"/>
                                <a:pt x="219" y="560"/>
                                <a:pt x="218" y="560"/>
                              </a:cubicBezTo>
                              <a:cubicBezTo>
                                <a:pt x="208" y="555"/>
                                <a:pt x="198" y="559"/>
                                <a:pt x="188" y="561"/>
                              </a:cubicBezTo>
                              <a:cubicBezTo>
                                <a:pt x="179" y="563"/>
                                <a:pt x="169" y="566"/>
                                <a:pt x="160" y="571"/>
                              </a:cubicBezTo>
                              <a:cubicBezTo>
                                <a:pt x="177" y="542"/>
                                <a:pt x="192" y="512"/>
                                <a:pt x="207" y="482"/>
                              </a:cubicBezTo>
                              <a:cubicBezTo>
                                <a:pt x="235" y="484"/>
                                <a:pt x="255" y="450"/>
                                <a:pt x="264" y="427"/>
                              </a:cubicBezTo>
                              <a:cubicBezTo>
                                <a:pt x="264" y="426"/>
                                <a:pt x="264" y="426"/>
                                <a:pt x="264" y="425"/>
                              </a:cubicBezTo>
                              <a:cubicBezTo>
                                <a:pt x="264" y="422"/>
                                <a:pt x="262" y="420"/>
                                <a:pt x="259" y="421"/>
                              </a:cubicBezTo>
                              <a:cubicBezTo>
                                <a:pt x="240" y="426"/>
                                <a:pt x="224" y="437"/>
                                <a:pt x="213" y="452"/>
                              </a:cubicBezTo>
                              <a:cubicBezTo>
                                <a:pt x="213" y="440"/>
                                <a:pt x="211" y="429"/>
                                <a:pt x="202" y="419"/>
                              </a:cubicBezTo>
                              <a:cubicBezTo>
                                <a:pt x="200" y="416"/>
                                <a:pt x="196" y="418"/>
                                <a:pt x="195" y="420"/>
                              </a:cubicBezTo>
                              <a:cubicBezTo>
                                <a:pt x="195" y="421"/>
                                <a:pt x="195" y="421"/>
                                <a:pt x="195" y="422"/>
                              </a:cubicBezTo>
                              <a:cubicBezTo>
                                <a:pt x="186" y="439"/>
                                <a:pt x="183" y="464"/>
                                <a:pt x="198" y="479"/>
                              </a:cubicBezTo>
                              <a:cubicBezTo>
                                <a:pt x="172" y="533"/>
                                <a:pt x="143" y="586"/>
                                <a:pt x="109" y="636"/>
                              </a:cubicBezTo>
                              <a:cubicBezTo>
                                <a:pt x="115" y="579"/>
                                <a:pt x="130" y="522"/>
                                <a:pt x="144" y="467"/>
                              </a:cubicBezTo>
                              <a:cubicBezTo>
                                <a:pt x="145" y="467"/>
                                <a:pt x="145" y="466"/>
                                <a:pt x="146" y="466"/>
                              </a:cubicBezTo>
                              <a:cubicBezTo>
                                <a:pt x="180" y="431"/>
                                <a:pt x="210" y="392"/>
                                <a:pt x="235" y="351"/>
                              </a:cubicBezTo>
                              <a:cubicBezTo>
                                <a:pt x="247" y="362"/>
                                <a:pt x="265" y="353"/>
                                <a:pt x="276" y="342"/>
                              </a:cubicBezTo>
                              <a:cubicBezTo>
                                <a:pt x="277" y="341"/>
                                <a:pt x="277" y="339"/>
                                <a:pt x="277" y="338"/>
                              </a:cubicBezTo>
                              <a:cubicBezTo>
                                <a:pt x="279" y="337"/>
                                <a:pt x="280" y="334"/>
                                <a:pt x="277" y="332"/>
                              </a:cubicBezTo>
                              <a:cubicBezTo>
                                <a:pt x="268" y="324"/>
                                <a:pt x="257" y="326"/>
                                <a:pt x="247" y="331"/>
                              </a:cubicBezTo>
                              <a:cubicBezTo>
                                <a:pt x="256" y="314"/>
                                <a:pt x="265" y="296"/>
                                <a:pt x="274" y="278"/>
                              </a:cubicBezTo>
                              <a:cubicBezTo>
                                <a:pt x="283" y="278"/>
                                <a:pt x="288" y="266"/>
                                <a:pt x="291" y="259"/>
                              </a:cubicBezTo>
                              <a:cubicBezTo>
                                <a:pt x="296" y="243"/>
                                <a:pt x="298" y="228"/>
                                <a:pt x="296" y="211"/>
                              </a:cubicBezTo>
                              <a:cubicBezTo>
                                <a:pt x="295" y="207"/>
                                <a:pt x="291" y="207"/>
                                <a:pt x="288" y="209"/>
                              </a:cubicBezTo>
                              <a:close/>
                              <a:moveTo>
                                <a:pt x="243" y="252"/>
                              </a:moveTo>
                              <a:cubicBezTo>
                                <a:pt x="234" y="263"/>
                                <a:pt x="220" y="263"/>
                                <a:pt x="211" y="255"/>
                              </a:cubicBezTo>
                              <a:cubicBezTo>
                                <a:pt x="220" y="249"/>
                                <a:pt x="232" y="248"/>
                                <a:pt x="243" y="252"/>
                              </a:cubicBezTo>
                              <a:close/>
                              <a:moveTo>
                                <a:pt x="273" y="156"/>
                              </a:moveTo>
                              <a:cubicBezTo>
                                <a:pt x="277" y="154"/>
                                <a:pt x="282" y="154"/>
                                <a:pt x="286" y="157"/>
                              </a:cubicBezTo>
                              <a:cubicBezTo>
                                <a:pt x="283" y="161"/>
                                <a:pt x="279" y="165"/>
                                <a:pt x="274" y="167"/>
                              </a:cubicBezTo>
                              <a:cubicBezTo>
                                <a:pt x="273" y="168"/>
                                <a:pt x="266" y="170"/>
                                <a:pt x="262" y="171"/>
                              </a:cubicBezTo>
                              <a:cubicBezTo>
                                <a:pt x="262" y="170"/>
                                <a:pt x="262" y="170"/>
                                <a:pt x="262" y="170"/>
                              </a:cubicBezTo>
                              <a:cubicBezTo>
                                <a:pt x="264" y="164"/>
                                <a:pt x="268" y="159"/>
                                <a:pt x="273" y="156"/>
                              </a:cubicBezTo>
                              <a:close/>
                              <a:moveTo>
                                <a:pt x="247" y="138"/>
                              </a:moveTo>
                              <a:cubicBezTo>
                                <a:pt x="256" y="145"/>
                                <a:pt x="259" y="156"/>
                                <a:pt x="253" y="166"/>
                              </a:cubicBezTo>
                              <a:cubicBezTo>
                                <a:pt x="252" y="165"/>
                                <a:pt x="251" y="165"/>
                                <a:pt x="250" y="166"/>
                              </a:cubicBezTo>
                              <a:cubicBezTo>
                                <a:pt x="241" y="160"/>
                                <a:pt x="244" y="147"/>
                                <a:pt x="247" y="138"/>
                              </a:cubicBezTo>
                              <a:close/>
                              <a:moveTo>
                                <a:pt x="243" y="11"/>
                              </a:moveTo>
                              <a:cubicBezTo>
                                <a:pt x="243" y="11"/>
                                <a:pt x="243" y="11"/>
                                <a:pt x="243" y="11"/>
                              </a:cubicBezTo>
                              <a:cubicBezTo>
                                <a:pt x="244" y="33"/>
                                <a:pt x="242" y="54"/>
                                <a:pt x="225" y="69"/>
                              </a:cubicBezTo>
                              <a:cubicBezTo>
                                <a:pt x="223" y="61"/>
                                <a:pt x="220" y="52"/>
                                <a:pt x="220" y="43"/>
                              </a:cubicBezTo>
                              <a:cubicBezTo>
                                <a:pt x="220" y="29"/>
                                <a:pt x="231" y="17"/>
                                <a:pt x="243" y="11"/>
                              </a:cubicBezTo>
                              <a:close/>
                              <a:moveTo>
                                <a:pt x="187" y="118"/>
                              </a:moveTo>
                              <a:cubicBezTo>
                                <a:pt x="186" y="123"/>
                                <a:pt x="185" y="128"/>
                                <a:pt x="182" y="133"/>
                              </a:cubicBezTo>
                              <a:cubicBezTo>
                                <a:pt x="181" y="135"/>
                                <a:pt x="171" y="147"/>
                                <a:pt x="166" y="146"/>
                              </a:cubicBezTo>
                              <a:cubicBezTo>
                                <a:pt x="166" y="146"/>
                                <a:pt x="166" y="146"/>
                                <a:pt x="166" y="146"/>
                              </a:cubicBezTo>
                              <a:cubicBezTo>
                                <a:pt x="168" y="133"/>
                                <a:pt x="176" y="123"/>
                                <a:pt x="187" y="118"/>
                              </a:cubicBezTo>
                              <a:close/>
                              <a:moveTo>
                                <a:pt x="195" y="56"/>
                              </a:moveTo>
                              <a:cubicBezTo>
                                <a:pt x="194" y="69"/>
                                <a:pt x="194" y="87"/>
                                <a:pt x="181" y="88"/>
                              </a:cubicBezTo>
                              <a:cubicBezTo>
                                <a:pt x="174" y="75"/>
                                <a:pt x="184" y="63"/>
                                <a:pt x="195" y="56"/>
                              </a:cubicBezTo>
                              <a:close/>
                              <a:moveTo>
                                <a:pt x="142" y="100"/>
                              </a:moveTo>
                              <a:cubicBezTo>
                                <a:pt x="142" y="93"/>
                                <a:pt x="143" y="86"/>
                                <a:pt x="145" y="80"/>
                              </a:cubicBezTo>
                              <a:cubicBezTo>
                                <a:pt x="155" y="88"/>
                                <a:pt x="155" y="112"/>
                                <a:pt x="154" y="124"/>
                              </a:cubicBezTo>
                              <a:cubicBezTo>
                                <a:pt x="147" y="127"/>
                                <a:pt x="143" y="103"/>
                                <a:pt x="142" y="100"/>
                              </a:cubicBezTo>
                              <a:close/>
                              <a:moveTo>
                                <a:pt x="129" y="230"/>
                              </a:moveTo>
                              <a:cubicBezTo>
                                <a:pt x="124" y="221"/>
                                <a:pt x="121" y="212"/>
                                <a:pt x="121" y="202"/>
                              </a:cubicBezTo>
                              <a:cubicBezTo>
                                <a:pt x="134" y="212"/>
                                <a:pt x="140" y="229"/>
                                <a:pt x="142" y="246"/>
                              </a:cubicBezTo>
                              <a:cubicBezTo>
                                <a:pt x="142" y="245"/>
                                <a:pt x="141" y="245"/>
                                <a:pt x="141" y="244"/>
                              </a:cubicBezTo>
                              <a:cubicBezTo>
                                <a:pt x="137" y="240"/>
                                <a:pt x="133" y="235"/>
                                <a:pt x="129" y="230"/>
                              </a:cubicBezTo>
                              <a:close/>
                              <a:moveTo>
                                <a:pt x="96" y="539"/>
                              </a:moveTo>
                              <a:cubicBezTo>
                                <a:pt x="95" y="545"/>
                                <a:pt x="94" y="551"/>
                                <a:pt x="92" y="557"/>
                              </a:cubicBezTo>
                              <a:cubicBezTo>
                                <a:pt x="89" y="563"/>
                                <a:pt x="80" y="578"/>
                                <a:pt x="71" y="578"/>
                              </a:cubicBezTo>
                              <a:cubicBezTo>
                                <a:pt x="75" y="563"/>
                                <a:pt x="84" y="550"/>
                                <a:pt x="96" y="539"/>
                              </a:cubicBezTo>
                              <a:close/>
                              <a:moveTo>
                                <a:pt x="123" y="319"/>
                              </a:moveTo>
                              <a:cubicBezTo>
                                <a:pt x="123" y="337"/>
                                <a:pt x="120" y="364"/>
                                <a:pt x="103" y="369"/>
                              </a:cubicBezTo>
                              <a:cubicBezTo>
                                <a:pt x="105" y="353"/>
                                <a:pt x="110" y="328"/>
                                <a:pt x="123" y="319"/>
                              </a:cubicBezTo>
                              <a:close/>
                              <a:moveTo>
                                <a:pt x="81" y="334"/>
                              </a:moveTo>
                              <a:cubicBezTo>
                                <a:pt x="91" y="343"/>
                                <a:pt x="95" y="355"/>
                                <a:pt x="93" y="368"/>
                              </a:cubicBezTo>
                              <a:cubicBezTo>
                                <a:pt x="83" y="360"/>
                                <a:pt x="79" y="347"/>
                                <a:pt x="81" y="334"/>
                              </a:cubicBezTo>
                              <a:close/>
                              <a:moveTo>
                                <a:pt x="55" y="394"/>
                              </a:moveTo>
                              <a:cubicBezTo>
                                <a:pt x="54" y="398"/>
                                <a:pt x="53" y="402"/>
                                <a:pt x="52" y="406"/>
                              </a:cubicBezTo>
                              <a:cubicBezTo>
                                <a:pt x="50" y="409"/>
                                <a:pt x="45" y="418"/>
                                <a:pt x="39" y="421"/>
                              </a:cubicBezTo>
                              <a:cubicBezTo>
                                <a:pt x="39" y="420"/>
                                <a:pt x="39" y="420"/>
                                <a:pt x="39" y="420"/>
                              </a:cubicBezTo>
                              <a:cubicBezTo>
                                <a:pt x="39" y="409"/>
                                <a:pt x="45" y="399"/>
                                <a:pt x="55" y="394"/>
                              </a:cubicBezTo>
                              <a:close/>
                              <a:moveTo>
                                <a:pt x="42" y="315"/>
                              </a:moveTo>
                              <a:cubicBezTo>
                                <a:pt x="46" y="332"/>
                                <a:pt x="52" y="355"/>
                                <a:pt x="36" y="366"/>
                              </a:cubicBezTo>
                              <a:cubicBezTo>
                                <a:pt x="36" y="366"/>
                                <a:pt x="35" y="365"/>
                                <a:pt x="35" y="365"/>
                              </a:cubicBezTo>
                              <a:cubicBezTo>
                                <a:pt x="15" y="351"/>
                                <a:pt x="29" y="328"/>
                                <a:pt x="42" y="315"/>
                              </a:cubicBezTo>
                              <a:close/>
                              <a:moveTo>
                                <a:pt x="13" y="393"/>
                              </a:moveTo>
                              <a:cubicBezTo>
                                <a:pt x="23" y="398"/>
                                <a:pt x="27" y="409"/>
                                <a:pt x="28" y="419"/>
                              </a:cubicBezTo>
                              <a:cubicBezTo>
                                <a:pt x="18" y="415"/>
                                <a:pt x="12" y="404"/>
                                <a:pt x="13" y="393"/>
                              </a:cubicBezTo>
                              <a:close/>
                              <a:moveTo>
                                <a:pt x="211" y="567"/>
                              </a:moveTo>
                              <a:cubicBezTo>
                                <a:pt x="205" y="574"/>
                                <a:pt x="198" y="579"/>
                                <a:pt x="190" y="583"/>
                              </a:cubicBezTo>
                              <a:cubicBezTo>
                                <a:pt x="184" y="586"/>
                                <a:pt x="161" y="593"/>
                                <a:pt x="158" y="583"/>
                              </a:cubicBezTo>
                              <a:cubicBezTo>
                                <a:pt x="158" y="583"/>
                                <a:pt x="158" y="583"/>
                                <a:pt x="158" y="582"/>
                              </a:cubicBezTo>
                              <a:cubicBezTo>
                                <a:pt x="166" y="578"/>
                                <a:pt x="174" y="574"/>
                                <a:pt x="183" y="572"/>
                              </a:cubicBezTo>
                              <a:cubicBezTo>
                                <a:pt x="190" y="569"/>
                                <a:pt x="203" y="565"/>
                                <a:pt x="211" y="567"/>
                              </a:cubicBezTo>
                              <a:close/>
                              <a:moveTo>
                                <a:pt x="252" y="433"/>
                              </a:moveTo>
                              <a:cubicBezTo>
                                <a:pt x="244" y="450"/>
                                <a:pt x="230" y="472"/>
                                <a:pt x="211" y="473"/>
                              </a:cubicBezTo>
                              <a:cubicBezTo>
                                <a:pt x="219" y="455"/>
                                <a:pt x="234" y="441"/>
                                <a:pt x="252" y="433"/>
                              </a:cubicBezTo>
                              <a:close/>
                              <a:moveTo>
                                <a:pt x="200" y="431"/>
                              </a:moveTo>
                              <a:cubicBezTo>
                                <a:pt x="206" y="443"/>
                                <a:pt x="204" y="456"/>
                                <a:pt x="201" y="469"/>
                              </a:cubicBezTo>
                              <a:cubicBezTo>
                                <a:pt x="194" y="458"/>
                                <a:pt x="196" y="443"/>
                                <a:pt x="200" y="431"/>
                              </a:cubicBezTo>
                              <a:close/>
                              <a:moveTo>
                                <a:pt x="213" y="361"/>
                              </a:moveTo>
                              <a:cubicBezTo>
                                <a:pt x="209" y="353"/>
                                <a:pt x="210" y="344"/>
                                <a:pt x="212" y="336"/>
                              </a:cubicBezTo>
                              <a:cubicBezTo>
                                <a:pt x="218" y="340"/>
                                <a:pt x="215" y="352"/>
                                <a:pt x="213" y="361"/>
                              </a:cubicBezTo>
                              <a:close/>
                              <a:moveTo>
                                <a:pt x="268" y="337"/>
                              </a:moveTo>
                              <a:cubicBezTo>
                                <a:pt x="262" y="343"/>
                                <a:pt x="250" y="352"/>
                                <a:pt x="242" y="345"/>
                              </a:cubicBezTo>
                              <a:cubicBezTo>
                                <a:pt x="249" y="340"/>
                                <a:pt x="261" y="333"/>
                                <a:pt x="268" y="337"/>
                              </a:cubicBezTo>
                              <a:close/>
                              <a:moveTo>
                                <a:pt x="286" y="244"/>
                              </a:moveTo>
                              <a:cubicBezTo>
                                <a:pt x="285" y="248"/>
                                <a:pt x="279" y="270"/>
                                <a:pt x="274" y="269"/>
                              </a:cubicBezTo>
                              <a:cubicBezTo>
                                <a:pt x="266" y="261"/>
                                <a:pt x="265" y="251"/>
                                <a:pt x="268" y="241"/>
                              </a:cubicBezTo>
                              <a:cubicBezTo>
                                <a:pt x="269" y="236"/>
                                <a:pt x="278" y="222"/>
                                <a:pt x="285" y="219"/>
                              </a:cubicBezTo>
                              <a:cubicBezTo>
                                <a:pt x="285" y="219"/>
                                <a:pt x="286" y="220"/>
                                <a:pt x="287" y="220"/>
                              </a:cubicBezTo>
                              <a:cubicBezTo>
                                <a:pt x="288" y="228"/>
                                <a:pt x="287" y="236"/>
                                <a:pt x="286" y="24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947"/>
                      <wps:cNvSpPr>
                        <a:spLocks noEditPoints="1"/>
                      </wps:cNvSpPr>
                      <wps:spPr bwMode="auto">
                        <a:xfrm>
                          <a:off x="4306888" y="1531937"/>
                          <a:ext cx="546100" cy="468313"/>
                        </a:xfrm>
                        <a:custGeom>
                          <a:avLst/>
                          <a:gdLst>
                            <a:gd name="T0" fmla="*/ 4 w 243"/>
                            <a:gd name="T1" fmla="*/ 5 h 209"/>
                            <a:gd name="T2" fmla="*/ 231 w 243"/>
                            <a:gd name="T3" fmla="*/ 203 h 209"/>
                            <a:gd name="T4" fmla="*/ 236 w 243"/>
                            <a:gd name="T5" fmla="*/ 206 h 209"/>
                            <a:gd name="T6" fmla="*/ 239 w 243"/>
                            <a:gd name="T7" fmla="*/ 199 h 209"/>
                            <a:gd name="T8" fmla="*/ 218 w 243"/>
                            <a:gd name="T9" fmla="*/ 191 h 209"/>
                            <a:gd name="T10" fmla="*/ 218 w 243"/>
                            <a:gd name="T11" fmla="*/ 191 h 209"/>
                            <a:gd name="T12" fmla="*/ 216 w 243"/>
                            <a:gd name="T13" fmla="*/ 180 h 209"/>
                            <a:gd name="T14" fmla="*/ 222 w 243"/>
                            <a:gd name="T15" fmla="*/ 187 h 209"/>
                            <a:gd name="T16" fmla="*/ 135 w 243"/>
                            <a:gd name="T17" fmla="*/ 164 h 209"/>
                            <a:gd name="T18" fmla="*/ 194 w 243"/>
                            <a:gd name="T19" fmla="*/ 172 h 209"/>
                            <a:gd name="T20" fmla="*/ 153 w 243"/>
                            <a:gd name="T21" fmla="*/ 171 h 209"/>
                            <a:gd name="T22" fmla="*/ 60 w 243"/>
                            <a:gd name="T23" fmla="*/ 57 h 209"/>
                            <a:gd name="T24" fmla="*/ 74 w 243"/>
                            <a:gd name="T25" fmla="*/ 69 h 209"/>
                            <a:gd name="T26" fmla="*/ 13 w 243"/>
                            <a:gd name="T27" fmla="*/ 32 h 209"/>
                            <a:gd name="T28" fmla="*/ 15 w 243"/>
                            <a:gd name="T29" fmla="*/ 39 h 209"/>
                            <a:gd name="T30" fmla="*/ 53 w 243"/>
                            <a:gd name="T31" fmla="*/ 43 h 209"/>
                            <a:gd name="T32" fmla="*/ 48 w 243"/>
                            <a:gd name="T33" fmla="*/ 17 h 209"/>
                            <a:gd name="T34" fmla="*/ 83 w 243"/>
                            <a:gd name="T35" fmla="*/ 69 h 209"/>
                            <a:gd name="T36" fmla="*/ 72 w 243"/>
                            <a:gd name="T37" fmla="*/ 24 h 209"/>
                            <a:gd name="T38" fmla="*/ 117 w 243"/>
                            <a:gd name="T39" fmla="*/ 98 h 209"/>
                            <a:gd name="T40" fmla="*/ 79 w 243"/>
                            <a:gd name="T41" fmla="*/ 27 h 209"/>
                            <a:gd name="T42" fmla="*/ 129 w 243"/>
                            <a:gd name="T43" fmla="*/ 54 h 209"/>
                            <a:gd name="T44" fmla="*/ 108 w 243"/>
                            <a:gd name="T45" fmla="*/ 40 h 209"/>
                            <a:gd name="T46" fmla="*/ 112 w 243"/>
                            <a:gd name="T47" fmla="*/ 102 h 209"/>
                            <a:gd name="T48" fmla="*/ 26 w 243"/>
                            <a:gd name="T49" fmla="*/ 67 h 209"/>
                            <a:gd name="T50" fmla="*/ 123 w 243"/>
                            <a:gd name="T51" fmla="*/ 112 h 209"/>
                            <a:gd name="T52" fmla="*/ 65 w 243"/>
                            <a:gd name="T53" fmla="*/ 118 h 209"/>
                            <a:gd name="T54" fmla="*/ 147 w 243"/>
                            <a:gd name="T55" fmla="*/ 132 h 209"/>
                            <a:gd name="T56" fmla="*/ 90 w 243"/>
                            <a:gd name="T57" fmla="*/ 138 h 209"/>
                            <a:gd name="T58" fmla="*/ 170 w 243"/>
                            <a:gd name="T59" fmla="*/ 151 h 209"/>
                            <a:gd name="T60" fmla="*/ 123 w 243"/>
                            <a:gd name="T61" fmla="*/ 158 h 209"/>
                            <a:gd name="T62" fmla="*/ 192 w 243"/>
                            <a:gd name="T63" fmla="*/ 162 h 209"/>
                            <a:gd name="T64" fmla="*/ 166 w 243"/>
                            <a:gd name="T65" fmla="*/ 95 h 209"/>
                            <a:gd name="T66" fmla="*/ 192 w 243"/>
                            <a:gd name="T67" fmla="*/ 162 h 209"/>
                            <a:gd name="T68" fmla="*/ 162 w 243"/>
                            <a:gd name="T69" fmla="*/ 103 h 209"/>
                            <a:gd name="T70" fmla="*/ 136 w 243"/>
                            <a:gd name="T71" fmla="*/ 57 h 209"/>
                            <a:gd name="T72" fmla="*/ 156 w 243"/>
                            <a:gd name="T73" fmla="*/ 72 h 209"/>
                            <a:gd name="T74" fmla="*/ 17 w 243"/>
                            <a:gd name="T75" fmla="*/ 11 h 209"/>
                            <a:gd name="T76" fmla="*/ 24 w 243"/>
                            <a:gd name="T77" fmla="*/ 26 h 209"/>
                            <a:gd name="T78" fmla="*/ 202 w 243"/>
                            <a:gd name="T79" fmla="*/ 134 h 209"/>
                            <a:gd name="T80" fmla="*/ 209 w 243"/>
                            <a:gd name="T81" fmla="*/ 176 h 209"/>
                            <a:gd name="T82" fmla="*/ 199 w 243"/>
                            <a:gd name="T83" fmla="*/ 165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43" h="209">
                              <a:moveTo>
                                <a:pt x="153" y="58"/>
                              </a:moveTo>
                              <a:cubicBezTo>
                                <a:pt x="112" y="26"/>
                                <a:pt x="61" y="6"/>
                                <a:pt x="10" y="1"/>
                              </a:cubicBezTo>
                              <a:cubicBezTo>
                                <a:pt x="7" y="0"/>
                                <a:pt x="5" y="3"/>
                                <a:pt x="4" y="5"/>
                              </a:cubicBezTo>
                              <a:cubicBezTo>
                                <a:pt x="2" y="5"/>
                                <a:pt x="0" y="7"/>
                                <a:pt x="1" y="10"/>
                              </a:cubicBezTo>
                              <a:cubicBezTo>
                                <a:pt x="11" y="127"/>
                                <a:pt x="127" y="182"/>
                                <a:pt x="230" y="203"/>
                              </a:cubicBezTo>
                              <a:cubicBezTo>
                                <a:pt x="230" y="203"/>
                                <a:pt x="230" y="203"/>
                                <a:pt x="231" y="203"/>
                              </a:cubicBezTo>
                              <a:cubicBezTo>
                                <a:pt x="231" y="203"/>
                                <a:pt x="231" y="204"/>
                                <a:pt x="232" y="204"/>
                              </a:cubicBezTo>
                              <a:cubicBezTo>
                                <a:pt x="233" y="206"/>
                                <a:pt x="234" y="207"/>
                                <a:pt x="236" y="206"/>
                              </a:cubicBezTo>
                              <a:cubicBezTo>
                                <a:pt x="236" y="206"/>
                                <a:pt x="236" y="206"/>
                                <a:pt x="236" y="206"/>
                              </a:cubicBezTo>
                              <a:cubicBezTo>
                                <a:pt x="239" y="209"/>
                                <a:pt x="243" y="204"/>
                                <a:pt x="240" y="202"/>
                              </a:cubicBezTo>
                              <a:cubicBezTo>
                                <a:pt x="240" y="202"/>
                                <a:pt x="240" y="202"/>
                                <a:pt x="240" y="201"/>
                              </a:cubicBezTo>
                              <a:cubicBezTo>
                                <a:pt x="240" y="201"/>
                                <a:pt x="239" y="200"/>
                                <a:pt x="239" y="199"/>
                              </a:cubicBezTo>
                              <a:cubicBezTo>
                                <a:pt x="223" y="174"/>
                                <a:pt x="217" y="145"/>
                                <a:pt x="205" y="119"/>
                              </a:cubicBezTo>
                              <a:cubicBezTo>
                                <a:pt x="194" y="94"/>
                                <a:pt x="174" y="75"/>
                                <a:pt x="153" y="58"/>
                              </a:cubicBezTo>
                              <a:close/>
                              <a:moveTo>
                                <a:pt x="218" y="191"/>
                              </a:moveTo>
                              <a:cubicBezTo>
                                <a:pt x="203" y="188"/>
                                <a:pt x="188" y="184"/>
                                <a:pt x="174" y="179"/>
                              </a:cubicBezTo>
                              <a:cubicBezTo>
                                <a:pt x="185" y="180"/>
                                <a:pt x="196" y="181"/>
                                <a:pt x="208" y="183"/>
                              </a:cubicBezTo>
                              <a:cubicBezTo>
                                <a:pt x="211" y="185"/>
                                <a:pt x="214" y="188"/>
                                <a:pt x="218" y="191"/>
                              </a:cubicBezTo>
                              <a:close/>
                              <a:moveTo>
                                <a:pt x="222" y="187"/>
                              </a:moveTo>
                              <a:cubicBezTo>
                                <a:pt x="220" y="185"/>
                                <a:pt x="218" y="184"/>
                                <a:pt x="216" y="182"/>
                              </a:cubicBezTo>
                              <a:cubicBezTo>
                                <a:pt x="216" y="181"/>
                                <a:pt x="216" y="181"/>
                                <a:pt x="216" y="180"/>
                              </a:cubicBezTo>
                              <a:cubicBezTo>
                                <a:pt x="216" y="180"/>
                                <a:pt x="216" y="179"/>
                                <a:pt x="216" y="178"/>
                              </a:cubicBezTo>
                              <a:cubicBezTo>
                                <a:pt x="215" y="174"/>
                                <a:pt x="214" y="169"/>
                                <a:pt x="214" y="165"/>
                              </a:cubicBezTo>
                              <a:cubicBezTo>
                                <a:pt x="216" y="172"/>
                                <a:pt x="219" y="180"/>
                                <a:pt x="222" y="187"/>
                              </a:cubicBezTo>
                              <a:close/>
                              <a:moveTo>
                                <a:pt x="153" y="171"/>
                              </a:moveTo>
                              <a:cubicBezTo>
                                <a:pt x="152" y="171"/>
                                <a:pt x="152" y="171"/>
                                <a:pt x="151" y="171"/>
                              </a:cubicBezTo>
                              <a:cubicBezTo>
                                <a:pt x="146" y="168"/>
                                <a:pt x="140" y="166"/>
                                <a:pt x="135" y="164"/>
                              </a:cubicBezTo>
                              <a:cubicBezTo>
                                <a:pt x="154" y="164"/>
                                <a:pt x="173" y="166"/>
                                <a:pt x="191" y="169"/>
                              </a:cubicBezTo>
                              <a:cubicBezTo>
                                <a:pt x="192" y="170"/>
                                <a:pt x="193" y="171"/>
                                <a:pt x="194" y="172"/>
                              </a:cubicBezTo>
                              <a:cubicBezTo>
                                <a:pt x="194" y="172"/>
                                <a:pt x="194" y="172"/>
                                <a:pt x="194" y="172"/>
                              </a:cubicBezTo>
                              <a:cubicBezTo>
                                <a:pt x="195" y="173"/>
                                <a:pt x="196" y="174"/>
                                <a:pt x="197" y="174"/>
                              </a:cubicBezTo>
                              <a:cubicBezTo>
                                <a:pt x="198" y="174"/>
                                <a:pt x="198" y="175"/>
                                <a:pt x="199" y="176"/>
                              </a:cubicBezTo>
                              <a:cubicBezTo>
                                <a:pt x="184" y="174"/>
                                <a:pt x="168" y="172"/>
                                <a:pt x="153" y="171"/>
                              </a:cubicBezTo>
                              <a:close/>
                              <a:moveTo>
                                <a:pt x="17" y="45"/>
                              </a:moveTo>
                              <a:cubicBezTo>
                                <a:pt x="32" y="46"/>
                                <a:pt x="46" y="49"/>
                                <a:pt x="59" y="57"/>
                              </a:cubicBezTo>
                              <a:cubicBezTo>
                                <a:pt x="59" y="57"/>
                                <a:pt x="59" y="57"/>
                                <a:pt x="60" y="57"/>
                              </a:cubicBezTo>
                              <a:cubicBezTo>
                                <a:pt x="60" y="57"/>
                                <a:pt x="60" y="57"/>
                                <a:pt x="60" y="58"/>
                              </a:cubicBezTo>
                              <a:cubicBezTo>
                                <a:pt x="61" y="58"/>
                                <a:pt x="61" y="59"/>
                                <a:pt x="62" y="59"/>
                              </a:cubicBezTo>
                              <a:cubicBezTo>
                                <a:pt x="66" y="62"/>
                                <a:pt x="70" y="66"/>
                                <a:pt x="74" y="69"/>
                              </a:cubicBezTo>
                              <a:cubicBezTo>
                                <a:pt x="57" y="65"/>
                                <a:pt x="40" y="63"/>
                                <a:pt x="23" y="61"/>
                              </a:cubicBezTo>
                              <a:cubicBezTo>
                                <a:pt x="21" y="56"/>
                                <a:pt x="19" y="51"/>
                                <a:pt x="17" y="45"/>
                              </a:cubicBezTo>
                              <a:close/>
                              <a:moveTo>
                                <a:pt x="13" y="32"/>
                              </a:moveTo>
                              <a:cubicBezTo>
                                <a:pt x="20" y="31"/>
                                <a:pt x="26" y="31"/>
                                <a:pt x="33" y="33"/>
                              </a:cubicBezTo>
                              <a:cubicBezTo>
                                <a:pt x="37" y="37"/>
                                <a:pt x="41" y="41"/>
                                <a:pt x="46" y="44"/>
                              </a:cubicBezTo>
                              <a:cubicBezTo>
                                <a:pt x="36" y="41"/>
                                <a:pt x="26" y="39"/>
                                <a:pt x="15" y="39"/>
                              </a:cubicBezTo>
                              <a:cubicBezTo>
                                <a:pt x="14" y="37"/>
                                <a:pt x="14" y="34"/>
                                <a:pt x="13" y="32"/>
                              </a:cubicBezTo>
                              <a:close/>
                              <a:moveTo>
                                <a:pt x="48" y="17"/>
                              </a:moveTo>
                              <a:cubicBezTo>
                                <a:pt x="48" y="26"/>
                                <a:pt x="50" y="35"/>
                                <a:pt x="53" y="43"/>
                              </a:cubicBezTo>
                              <a:cubicBezTo>
                                <a:pt x="49" y="40"/>
                                <a:pt x="46" y="37"/>
                                <a:pt x="42" y="33"/>
                              </a:cubicBezTo>
                              <a:cubicBezTo>
                                <a:pt x="40" y="27"/>
                                <a:pt x="38" y="21"/>
                                <a:pt x="37" y="14"/>
                              </a:cubicBezTo>
                              <a:cubicBezTo>
                                <a:pt x="40" y="15"/>
                                <a:pt x="44" y="16"/>
                                <a:pt x="48" y="17"/>
                              </a:cubicBezTo>
                              <a:close/>
                              <a:moveTo>
                                <a:pt x="72" y="24"/>
                              </a:moveTo>
                              <a:cubicBezTo>
                                <a:pt x="72" y="25"/>
                                <a:pt x="72" y="25"/>
                                <a:pt x="72" y="26"/>
                              </a:cubicBezTo>
                              <a:cubicBezTo>
                                <a:pt x="76" y="40"/>
                                <a:pt x="79" y="55"/>
                                <a:pt x="83" y="69"/>
                              </a:cubicBezTo>
                              <a:cubicBezTo>
                                <a:pt x="77" y="64"/>
                                <a:pt x="70" y="58"/>
                                <a:pt x="64" y="53"/>
                              </a:cubicBezTo>
                              <a:cubicBezTo>
                                <a:pt x="58" y="42"/>
                                <a:pt x="55" y="31"/>
                                <a:pt x="54" y="18"/>
                              </a:cubicBezTo>
                              <a:cubicBezTo>
                                <a:pt x="60" y="20"/>
                                <a:pt x="66" y="22"/>
                                <a:pt x="72" y="24"/>
                              </a:cubicBezTo>
                              <a:close/>
                              <a:moveTo>
                                <a:pt x="103" y="38"/>
                              </a:moveTo>
                              <a:cubicBezTo>
                                <a:pt x="102" y="38"/>
                                <a:pt x="102" y="39"/>
                                <a:pt x="102" y="41"/>
                              </a:cubicBezTo>
                              <a:cubicBezTo>
                                <a:pt x="107" y="60"/>
                                <a:pt x="112" y="79"/>
                                <a:pt x="117" y="98"/>
                              </a:cubicBezTo>
                              <a:cubicBezTo>
                                <a:pt x="108" y="91"/>
                                <a:pt x="99" y="83"/>
                                <a:pt x="91" y="76"/>
                              </a:cubicBezTo>
                              <a:cubicBezTo>
                                <a:pt x="91" y="76"/>
                                <a:pt x="91" y="76"/>
                                <a:pt x="91" y="76"/>
                              </a:cubicBezTo>
                              <a:cubicBezTo>
                                <a:pt x="87" y="59"/>
                                <a:pt x="83" y="43"/>
                                <a:pt x="79" y="27"/>
                              </a:cubicBezTo>
                              <a:cubicBezTo>
                                <a:pt x="87" y="30"/>
                                <a:pt x="95" y="34"/>
                                <a:pt x="103" y="38"/>
                              </a:cubicBezTo>
                              <a:close/>
                              <a:moveTo>
                                <a:pt x="129" y="53"/>
                              </a:moveTo>
                              <a:cubicBezTo>
                                <a:pt x="129" y="53"/>
                                <a:pt x="129" y="54"/>
                                <a:pt x="129" y="54"/>
                              </a:cubicBezTo>
                              <a:cubicBezTo>
                                <a:pt x="135" y="77"/>
                                <a:pt x="140" y="100"/>
                                <a:pt x="145" y="122"/>
                              </a:cubicBezTo>
                              <a:cubicBezTo>
                                <a:pt x="138" y="116"/>
                                <a:pt x="131" y="111"/>
                                <a:pt x="125" y="105"/>
                              </a:cubicBezTo>
                              <a:cubicBezTo>
                                <a:pt x="119" y="83"/>
                                <a:pt x="114" y="62"/>
                                <a:pt x="108" y="40"/>
                              </a:cubicBezTo>
                              <a:cubicBezTo>
                                <a:pt x="115" y="44"/>
                                <a:pt x="123" y="48"/>
                                <a:pt x="129" y="53"/>
                              </a:cubicBezTo>
                              <a:close/>
                              <a:moveTo>
                                <a:pt x="84" y="78"/>
                              </a:moveTo>
                              <a:cubicBezTo>
                                <a:pt x="93" y="86"/>
                                <a:pt x="102" y="94"/>
                                <a:pt x="112" y="102"/>
                              </a:cubicBezTo>
                              <a:cubicBezTo>
                                <a:pt x="88" y="95"/>
                                <a:pt x="63" y="90"/>
                                <a:pt x="38" y="88"/>
                              </a:cubicBezTo>
                              <a:cubicBezTo>
                                <a:pt x="38" y="88"/>
                                <a:pt x="38" y="88"/>
                                <a:pt x="38" y="88"/>
                              </a:cubicBezTo>
                              <a:cubicBezTo>
                                <a:pt x="33" y="81"/>
                                <a:pt x="29" y="74"/>
                                <a:pt x="26" y="67"/>
                              </a:cubicBezTo>
                              <a:cubicBezTo>
                                <a:pt x="45" y="69"/>
                                <a:pt x="65" y="73"/>
                                <a:pt x="84" y="78"/>
                              </a:cubicBezTo>
                              <a:close/>
                              <a:moveTo>
                                <a:pt x="120" y="111"/>
                              </a:moveTo>
                              <a:cubicBezTo>
                                <a:pt x="121" y="112"/>
                                <a:pt x="122" y="112"/>
                                <a:pt x="123" y="112"/>
                              </a:cubicBezTo>
                              <a:cubicBezTo>
                                <a:pt x="128" y="116"/>
                                <a:pt x="133" y="120"/>
                                <a:pt x="138" y="124"/>
                              </a:cubicBezTo>
                              <a:cubicBezTo>
                                <a:pt x="114" y="119"/>
                                <a:pt x="89" y="117"/>
                                <a:pt x="65" y="118"/>
                              </a:cubicBezTo>
                              <a:cubicBezTo>
                                <a:pt x="65" y="118"/>
                                <a:pt x="65" y="118"/>
                                <a:pt x="65" y="118"/>
                              </a:cubicBezTo>
                              <a:cubicBezTo>
                                <a:pt x="56" y="111"/>
                                <a:pt x="49" y="103"/>
                                <a:pt x="43" y="94"/>
                              </a:cubicBezTo>
                              <a:cubicBezTo>
                                <a:pt x="69" y="97"/>
                                <a:pt x="95" y="102"/>
                                <a:pt x="120" y="111"/>
                              </a:cubicBezTo>
                              <a:close/>
                              <a:moveTo>
                                <a:pt x="147" y="132"/>
                              </a:moveTo>
                              <a:cubicBezTo>
                                <a:pt x="147" y="132"/>
                                <a:pt x="147" y="132"/>
                                <a:pt x="148" y="132"/>
                              </a:cubicBezTo>
                              <a:cubicBezTo>
                                <a:pt x="152" y="136"/>
                                <a:pt x="156" y="139"/>
                                <a:pt x="160" y="142"/>
                              </a:cubicBezTo>
                              <a:cubicBezTo>
                                <a:pt x="137" y="137"/>
                                <a:pt x="113" y="136"/>
                                <a:pt x="90" y="138"/>
                              </a:cubicBezTo>
                              <a:cubicBezTo>
                                <a:pt x="83" y="134"/>
                                <a:pt x="77" y="129"/>
                                <a:pt x="71" y="124"/>
                              </a:cubicBezTo>
                              <a:cubicBezTo>
                                <a:pt x="97" y="124"/>
                                <a:pt x="122" y="126"/>
                                <a:pt x="147" y="132"/>
                              </a:cubicBezTo>
                              <a:close/>
                              <a:moveTo>
                                <a:pt x="170" y="151"/>
                              </a:moveTo>
                              <a:cubicBezTo>
                                <a:pt x="174" y="155"/>
                                <a:pt x="178" y="158"/>
                                <a:pt x="182" y="161"/>
                              </a:cubicBezTo>
                              <a:cubicBezTo>
                                <a:pt x="163" y="158"/>
                                <a:pt x="144" y="157"/>
                                <a:pt x="124" y="158"/>
                              </a:cubicBezTo>
                              <a:cubicBezTo>
                                <a:pt x="124" y="158"/>
                                <a:pt x="124" y="158"/>
                                <a:pt x="123" y="158"/>
                              </a:cubicBezTo>
                              <a:cubicBezTo>
                                <a:pt x="115" y="154"/>
                                <a:pt x="106" y="149"/>
                                <a:pt x="98" y="144"/>
                              </a:cubicBezTo>
                              <a:cubicBezTo>
                                <a:pt x="122" y="142"/>
                                <a:pt x="147" y="144"/>
                                <a:pt x="170" y="151"/>
                              </a:cubicBezTo>
                              <a:close/>
                              <a:moveTo>
                                <a:pt x="192" y="162"/>
                              </a:moveTo>
                              <a:cubicBezTo>
                                <a:pt x="187" y="157"/>
                                <a:pt x="181" y="153"/>
                                <a:pt x="176" y="149"/>
                              </a:cubicBezTo>
                              <a:cubicBezTo>
                                <a:pt x="175" y="138"/>
                                <a:pt x="173" y="127"/>
                                <a:pt x="171" y="117"/>
                              </a:cubicBezTo>
                              <a:cubicBezTo>
                                <a:pt x="169" y="110"/>
                                <a:pt x="168" y="102"/>
                                <a:pt x="166" y="95"/>
                              </a:cubicBezTo>
                              <a:cubicBezTo>
                                <a:pt x="165" y="90"/>
                                <a:pt x="161" y="82"/>
                                <a:pt x="161" y="77"/>
                              </a:cubicBezTo>
                              <a:cubicBezTo>
                                <a:pt x="163" y="79"/>
                                <a:pt x="166" y="81"/>
                                <a:pt x="168" y="84"/>
                              </a:cubicBezTo>
                              <a:cubicBezTo>
                                <a:pt x="177" y="109"/>
                                <a:pt x="185" y="135"/>
                                <a:pt x="192" y="162"/>
                              </a:cubicBezTo>
                              <a:close/>
                              <a:moveTo>
                                <a:pt x="156" y="72"/>
                              </a:moveTo>
                              <a:cubicBezTo>
                                <a:pt x="155" y="72"/>
                                <a:pt x="155" y="72"/>
                                <a:pt x="155" y="73"/>
                              </a:cubicBezTo>
                              <a:cubicBezTo>
                                <a:pt x="154" y="82"/>
                                <a:pt x="160" y="94"/>
                                <a:pt x="162" y="103"/>
                              </a:cubicBezTo>
                              <a:cubicBezTo>
                                <a:pt x="165" y="116"/>
                                <a:pt x="167" y="129"/>
                                <a:pt x="169" y="143"/>
                              </a:cubicBezTo>
                              <a:cubicBezTo>
                                <a:pt x="164" y="138"/>
                                <a:pt x="158" y="133"/>
                                <a:pt x="152" y="128"/>
                              </a:cubicBezTo>
                              <a:cubicBezTo>
                                <a:pt x="147" y="105"/>
                                <a:pt x="142" y="81"/>
                                <a:pt x="136" y="57"/>
                              </a:cubicBezTo>
                              <a:cubicBezTo>
                                <a:pt x="136" y="57"/>
                                <a:pt x="136" y="57"/>
                                <a:pt x="136" y="57"/>
                              </a:cubicBezTo>
                              <a:cubicBezTo>
                                <a:pt x="140" y="60"/>
                                <a:pt x="143" y="62"/>
                                <a:pt x="147" y="65"/>
                              </a:cubicBezTo>
                              <a:cubicBezTo>
                                <a:pt x="150" y="67"/>
                                <a:pt x="153" y="69"/>
                                <a:pt x="156" y="72"/>
                              </a:cubicBezTo>
                              <a:close/>
                              <a:moveTo>
                                <a:pt x="30" y="13"/>
                              </a:moveTo>
                              <a:cubicBezTo>
                                <a:pt x="31" y="17"/>
                                <a:pt x="32" y="21"/>
                                <a:pt x="34" y="26"/>
                              </a:cubicBezTo>
                              <a:cubicBezTo>
                                <a:pt x="28" y="21"/>
                                <a:pt x="22" y="16"/>
                                <a:pt x="17" y="11"/>
                              </a:cubicBezTo>
                              <a:cubicBezTo>
                                <a:pt x="21" y="11"/>
                                <a:pt x="25" y="12"/>
                                <a:pt x="30" y="13"/>
                              </a:cubicBezTo>
                              <a:close/>
                              <a:moveTo>
                                <a:pt x="10" y="13"/>
                              </a:moveTo>
                              <a:cubicBezTo>
                                <a:pt x="15" y="17"/>
                                <a:pt x="20" y="21"/>
                                <a:pt x="24" y="26"/>
                              </a:cubicBezTo>
                              <a:cubicBezTo>
                                <a:pt x="20" y="25"/>
                                <a:pt x="16" y="25"/>
                                <a:pt x="12" y="26"/>
                              </a:cubicBezTo>
                              <a:cubicBezTo>
                                <a:pt x="11" y="22"/>
                                <a:pt x="11" y="17"/>
                                <a:pt x="10" y="13"/>
                              </a:cubicBezTo>
                              <a:close/>
                              <a:moveTo>
                                <a:pt x="202" y="134"/>
                              </a:moveTo>
                              <a:cubicBezTo>
                                <a:pt x="203" y="136"/>
                                <a:pt x="204" y="139"/>
                                <a:pt x="205" y="141"/>
                              </a:cubicBezTo>
                              <a:cubicBezTo>
                                <a:pt x="204" y="142"/>
                                <a:pt x="204" y="142"/>
                                <a:pt x="204" y="144"/>
                              </a:cubicBezTo>
                              <a:cubicBezTo>
                                <a:pt x="206" y="154"/>
                                <a:pt x="208" y="165"/>
                                <a:pt x="209" y="176"/>
                              </a:cubicBezTo>
                              <a:cubicBezTo>
                                <a:pt x="206" y="174"/>
                                <a:pt x="203" y="171"/>
                                <a:pt x="200" y="168"/>
                              </a:cubicBezTo>
                              <a:cubicBezTo>
                                <a:pt x="200" y="168"/>
                                <a:pt x="200" y="168"/>
                                <a:pt x="200" y="168"/>
                              </a:cubicBezTo>
                              <a:cubicBezTo>
                                <a:pt x="200" y="167"/>
                                <a:pt x="200" y="165"/>
                                <a:pt x="199" y="165"/>
                              </a:cubicBezTo>
                              <a:cubicBezTo>
                                <a:pt x="193" y="141"/>
                                <a:pt x="186" y="118"/>
                                <a:pt x="178" y="95"/>
                              </a:cubicBezTo>
                              <a:cubicBezTo>
                                <a:pt x="188" y="107"/>
                                <a:pt x="196" y="120"/>
                                <a:pt x="202" y="13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948"/>
                      <wps:cNvSpPr>
                        <a:spLocks noEditPoints="1"/>
                      </wps:cNvSpPr>
                      <wps:spPr bwMode="auto">
                        <a:xfrm>
                          <a:off x="5026025" y="1457325"/>
                          <a:ext cx="471488" cy="542925"/>
                        </a:xfrm>
                        <a:custGeom>
                          <a:avLst/>
                          <a:gdLst>
                            <a:gd name="T0" fmla="*/ 205 w 210"/>
                            <a:gd name="T1" fmla="*/ 4 h 242"/>
                            <a:gd name="T2" fmla="*/ 6 w 210"/>
                            <a:gd name="T3" fmla="*/ 229 h 242"/>
                            <a:gd name="T4" fmla="*/ 2 w 210"/>
                            <a:gd name="T5" fmla="*/ 235 h 242"/>
                            <a:gd name="T6" fmla="*/ 9 w 210"/>
                            <a:gd name="T7" fmla="*/ 237 h 242"/>
                            <a:gd name="T8" fmla="*/ 18 w 210"/>
                            <a:gd name="T9" fmla="*/ 216 h 242"/>
                            <a:gd name="T10" fmla="*/ 18 w 210"/>
                            <a:gd name="T11" fmla="*/ 216 h 242"/>
                            <a:gd name="T12" fmla="*/ 29 w 210"/>
                            <a:gd name="T13" fmla="*/ 215 h 242"/>
                            <a:gd name="T14" fmla="*/ 22 w 210"/>
                            <a:gd name="T15" fmla="*/ 221 h 242"/>
                            <a:gd name="T16" fmla="*/ 46 w 210"/>
                            <a:gd name="T17" fmla="*/ 134 h 242"/>
                            <a:gd name="T18" fmla="*/ 37 w 210"/>
                            <a:gd name="T19" fmla="*/ 193 h 242"/>
                            <a:gd name="T20" fmla="*/ 39 w 210"/>
                            <a:gd name="T21" fmla="*/ 151 h 242"/>
                            <a:gd name="T22" fmla="*/ 153 w 210"/>
                            <a:gd name="T23" fmla="*/ 59 h 242"/>
                            <a:gd name="T24" fmla="*/ 141 w 210"/>
                            <a:gd name="T25" fmla="*/ 73 h 242"/>
                            <a:gd name="T26" fmla="*/ 178 w 210"/>
                            <a:gd name="T27" fmla="*/ 13 h 242"/>
                            <a:gd name="T28" fmla="*/ 171 w 210"/>
                            <a:gd name="T29" fmla="*/ 15 h 242"/>
                            <a:gd name="T30" fmla="*/ 167 w 210"/>
                            <a:gd name="T31" fmla="*/ 53 h 242"/>
                            <a:gd name="T32" fmla="*/ 193 w 210"/>
                            <a:gd name="T33" fmla="*/ 47 h 242"/>
                            <a:gd name="T34" fmla="*/ 141 w 210"/>
                            <a:gd name="T35" fmla="*/ 82 h 242"/>
                            <a:gd name="T36" fmla="*/ 185 w 210"/>
                            <a:gd name="T37" fmla="*/ 72 h 242"/>
                            <a:gd name="T38" fmla="*/ 111 w 210"/>
                            <a:gd name="T39" fmla="*/ 116 h 242"/>
                            <a:gd name="T40" fmla="*/ 183 w 210"/>
                            <a:gd name="T41" fmla="*/ 78 h 242"/>
                            <a:gd name="T42" fmla="*/ 155 w 210"/>
                            <a:gd name="T43" fmla="*/ 129 h 242"/>
                            <a:gd name="T44" fmla="*/ 169 w 210"/>
                            <a:gd name="T45" fmla="*/ 108 h 242"/>
                            <a:gd name="T46" fmla="*/ 108 w 210"/>
                            <a:gd name="T47" fmla="*/ 111 h 242"/>
                            <a:gd name="T48" fmla="*/ 143 w 210"/>
                            <a:gd name="T49" fmla="*/ 25 h 242"/>
                            <a:gd name="T50" fmla="*/ 98 w 210"/>
                            <a:gd name="T51" fmla="*/ 122 h 242"/>
                            <a:gd name="T52" fmla="*/ 92 w 210"/>
                            <a:gd name="T53" fmla="*/ 63 h 242"/>
                            <a:gd name="T54" fmla="*/ 77 w 210"/>
                            <a:gd name="T55" fmla="*/ 146 h 242"/>
                            <a:gd name="T56" fmla="*/ 71 w 210"/>
                            <a:gd name="T57" fmla="*/ 89 h 242"/>
                            <a:gd name="T58" fmla="*/ 58 w 210"/>
                            <a:gd name="T59" fmla="*/ 169 h 242"/>
                            <a:gd name="T60" fmla="*/ 51 w 210"/>
                            <a:gd name="T61" fmla="*/ 122 h 242"/>
                            <a:gd name="T62" fmla="*/ 47 w 210"/>
                            <a:gd name="T63" fmla="*/ 190 h 242"/>
                            <a:gd name="T64" fmla="*/ 114 w 210"/>
                            <a:gd name="T65" fmla="*/ 165 h 242"/>
                            <a:gd name="T66" fmla="*/ 47 w 210"/>
                            <a:gd name="T67" fmla="*/ 190 h 242"/>
                            <a:gd name="T68" fmla="*/ 107 w 210"/>
                            <a:gd name="T69" fmla="*/ 161 h 242"/>
                            <a:gd name="T70" fmla="*/ 152 w 210"/>
                            <a:gd name="T71" fmla="*/ 135 h 242"/>
                            <a:gd name="T72" fmla="*/ 137 w 210"/>
                            <a:gd name="T73" fmla="*/ 155 h 242"/>
                            <a:gd name="T74" fmla="*/ 200 w 210"/>
                            <a:gd name="T75" fmla="*/ 16 h 242"/>
                            <a:gd name="T76" fmla="*/ 185 w 210"/>
                            <a:gd name="T77" fmla="*/ 24 h 242"/>
                            <a:gd name="T78" fmla="*/ 75 w 210"/>
                            <a:gd name="T79" fmla="*/ 201 h 242"/>
                            <a:gd name="T80" fmla="*/ 33 w 210"/>
                            <a:gd name="T81" fmla="*/ 208 h 242"/>
                            <a:gd name="T82" fmla="*/ 44 w 210"/>
                            <a:gd name="T83" fmla="*/ 197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10" h="242">
                              <a:moveTo>
                                <a:pt x="151" y="152"/>
                              </a:moveTo>
                              <a:cubicBezTo>
                                <a:pt x="184" y="111"/>
                                <a:pt x="203" y="61"/>
                                <a:pt x="210" y="9"/>
                              </a:cubicBezTo>
                              <a:cubicBezTo>
                                <a:pt x="210" y="6"/>
                                <a:pt x="208" y="4"/>
                                <a:pt x="205" y="4"/>
                              </a:cubicBezTo>
                              <a:cubicBezTo>
                                <a:pt x="205" y="2"/>
                                <a:pt x="203" y="0"/>
                                <a:pt x="201" y="0"/>
                              </a:cubicBezTo>
                              <a:cubicBezTo>
                                <a:pt x="83" y="10"/>
                                <a:pt x="27" y="126"/>
                                <a:pt x="6" y="228"/>
                              </a:cubicBezTo>
                              <a:cubicBezTo>
                                <a:pt x="6" y="228"/>
                                <a:pt x="6" y="229"/>
                                <a:pt x="6" y="229"/>
                              </a:cubicBezTo>
                              <a:cubicBezTo>
                                <a:pt x="5" y="229"/>
                                <a:pt x="5" y="230"/>
                                <a:pt x="4" y="230"/>
                              </a:cubicBezTo>
                              <a:cubicBezTo>
                                <a:pt x="3" y="231"/>
                                <a:pt x="2" y="233"/>
                                <a:pt x="3" y="234"/>
                              </a:cubicBezTo>
                              <a:cubicBezTo>
                                <a:pt x="2" y="234"/>
                                <a:pt x="2" y="235"/>
                                <a:pt x="2" y="235"/>
                              </a:cubicBezTo>
                              <a:cubicBezTo>
                                <a:pt x="0" y="238"/>
                                <a:pt x="4" y="242"/>
                                <a:pt x="7" y="239"/>
                              </a:cubicBezTo>
                              <a:cubicBezTo>
                                <a:pt x="7" y="238"/>
                                <a:pt x="7" y="238"/>
                                <a:pt x="7" y="238"/>
                              </a:cubicBezTo>
                              <a:cubicBezTo>
                                <a:pt x="8" y="238"/>
                                <a:pt x="9" y="238"/>
                                <a:pt x="9" y="237"/>
                              </a:cubicBezTo>
                              <a:cubicBezTo>
                                <a:pt x="34" y="222"/>
                                <a:pt x="63" y="216"/>
                                <a:pt x="90" y="204"/>
                              </a:cubicBezTo>
                              <a:cubicBezTo>
                                <a:pt x="115" y="193"/>
                                <a:pt x="134" y="173"/>
                                <a:pt x="151" y="152"/>
                              </a:cubicBezTo>
                              <a:close/>
                              <a:moveTo>
                                <a:pt x="18" y="216"/>
                              </a:moveTo>
                              <a:cubicBezTo>
                                <a:pt x="21" y="202"/>
                                <a:pt x="25" y="187"/>
                                <a:pt x="30" y="172"/>
                              </a:cubicBezTo>
                              <a:cubicBezTo>
                                <a:pt x="29" y="183"/>
                                <a:pt x="28" y="195"/>
                                <a:pt x="26" y="206"/>
                              </a:cubicBezTo>
                              <a:cubicBezTo>
                                <a:pt x="23" y="209"/>
                                <a:pt x="21" y="213"/>
                                <a:pt x="18" y="216"/>
                              </a:cubicBezTo>
                              <a:close/>
                              <a:moveTo>
                                <a:pt x="22" y="221"/>
                              </a:moveTo>
                              <a:cubicBezTo>
                                <a:pt x="23" y="219"/>
                                <a:pt x="25" y="217"/>
                                <a:pt x="27" y="215"/>
                              </a:cubicBezTo>
                              <a:cubicBezTo>
                                <a:pt x="27" y="215"/>
                                <a:pt x="28" y="215"/>
                                <a:pt x="29" y="215"/>
                              </a:cubicBezTo>
                              <a:cubicBezTo>
                                <a:pt x="29" y="215"/>
                                <a:pt x="30" y="215"/>
                                <a:pt x="30" y="214"/>
                              </a:cubicBezTo>
                              <a:cubicBezTo>
                                <a:pt x="35" y="214"/>
                                <a:pt x="39" y="213"/>
                                <a:pt x="44" y="212"/>
                              </a:cubicBezTo>
                              <a:cubicBezTo>
                                <a:pt x="36" y="215"/>
                                <a:pt x="29" y="218"/>
                                <a:pt x="22" y="221"/>
                              </a:cubicBezTo>
                              <a:close/>
                              <a:moveTo>
                                <a:pt x="39" y="151"/>
                              </a:moveTo>
                              <a:cubicBezTo>
                                <a:pt x="39" y="151"/>
                                <a:pt x="39" y="150"/>
                                <a:pt x="39" y="150"/>
                              </a:cubicBezTo>
                              <a:cubicBezTo>
                                <a:pt x="41" y="144"/>
                                <a:pt x="43" y="139"/>
                                <a:pt x="46" y="134"/>
                              </a:cubicBezTo>
                              <a:cubicBezTo>
                                <a:pt x="46" y="152"/>
                                <a:pt x="44" y="171"/>
                                <a:pt x="40" y="190"/>
                              </a:cubicBezTo>
                              <a:cubicBezTo>
                                <a:pt x="39" y="191"/>
                                <a:pt x="38" y="192"/>
                                <a:pt x="37" y="193"/>
                              </a:cubicBezTo>
                              <a:cubicBezTo>
                                <a:pt x="37" y="193"/>
                                <a:pt x="37" y="193"/>
                                <a:pt x="37" y="193"/>
                              </a:cubicBezTo>
                              <a:cubicBezTo>
                                <a:pt x="36" y="193"/>
                                <a:pt x="35" y="194"/>
                                <a:pt x="35" y="195"/>
                              </a:cubicBezTo>
                              <a:cubicBezTo>
                                <a:pt x="35" y="196"/>
                                <a:pt x="34" y="197"/>
                                <a:pt x="33" y="198"/>
                              </a:cubicBezTo>
                              <a:cubicBezTo>
                                <a:pt x="35" y="182"/>
                                <a:pt x="37" y="167"/>
                                <a:pt x="39" y="151"/>
                              </a:cubicBezTo>
                              <a:close/>
                              <a:moveTo>
                                <a:pt x="165" y="16"/>
                              </a:moveTo>
                              <a:cubicBezTo>
                                <a:pt x="165" y="31"/>
                                <a:pt x="161" y="45"/>
                                <a:pt x="153" y="58"/>
                              </a:cubicBezTo>
                              <a:cubicBezTo>
                                <a:pt x="153" y="58"/>
                                <a:pt x="153" y="59"/>
                                <a:pt x="153" y="59"/>
                              </a:cubicBezTo>
                              <a:cubicBezTo>
                                <a:pt x="153" y="59"/>
                                <a:pt x="153" y="59"/>
                                <a:pt x="152" y="59"/>
                              </a:cubicBezTo>
                              <a:cubicBezTo>
                                <a:pt x="151" y="60"/>
                                <a:pt x="151" y="61"/>
                                <a:pt x="151" y="61"/>
                              </a:cubicBezTo>
                              <a:cubicBezTo>
                                <a:pt x="148" y="65"/>
                                <a:pt x="144" y="69"/>
                                <a:pt x="141" y="73"/>
                              </a:cubicBezTo>
                              <a:cubicBezTo>
                                <a:pt x="144" y="56"/>
                                <a:pt x="147" y="39"/>
                                <a:pt x="149" y="22"/>
                              </a:cubicBezTo>
                              <a:cubicBezTo>
                                <a:pt x="154" y="20"/>
                                <a:pt x="160" y="18"/>
                                <a:pt x="165" y="16"/>
                              </a:cubicBezTo>
                              <a:close/>
                              <a:moveTo>
                                <a:pt x="178" y="13"/>
                              </a:moveTo>
                              <a:cubicBezTo>
                                <a:pt x="179" y="19"/>
                                <a:pt x="179" y="26"/>
                                <a:pt x="177" y="32"/>
                              </a:cubicBezTo>
                              <a:cubicBezTo>
                                <a:pt x="173" y="37"/>
                                <a:pt x="170" y="41"/>
                                <a:pt x="166" y="45"/>
                              </a:cubicBezTo>
                              <a:cubicBezTo>
                                <a:pt x="169" y="35"/>
                                <a:pt x="171" y="25"/>
                                <a:pt x="171" y="15"/>
                              </a:cubicBezTo>
                              <a:cubicBezTo>
                                <a:pt x="173" y="14"/>
                                <a:pt x="176" y="13"/>
                                <a:pt x="178" y="13"/>
                              </a:cubicBezTo>
                              <a:close/>
                              <a:moveTo>
                                <a:pt x="193" y="47"/>
                              </a:moveTo>
                              <a:cubicBezTo>
                                <a:pt x="184" y="48"/>
                                <a:pt x="175" y="49"/>
                                <a:pt x="167" y="53"/>
                              </a:cubicBezTo>
                              <a:cubicBezTo>
                                <a:pt x="170" y="49"/>
                                <a:pt x="173" y="45"/>
                                <a:pt x="177" y="42"/>
                              </a:cubicBezTo>
                              <a:cubicBezTo>
                                <a:pt x="183" y="40"/>
                                <a:pt x="189" y="38"/>
                                <a:pt x="196" y="36"/>
                              </a:cubicBezTo>
                              <a:cubicBezTo>
                                <a:pt x="195" y="40"/>
                                <a:pt x="194" y="44"/>
                                <a:pt x="193" y="47"/>
                              </a:cubicBezTo>
                              <a:close/>
                              <a:moveTo>
                                <a:pt x="185" y="72"/>
                              </a:moveTo>
                              <a:cubicBezTo>
                                <a:pt x="185" y="72"/>
                                <a:pt x="185" y="72"/>
                                <a:pt x="184" y="72"/>
                              </a:cubicBezTo>
                              <a:cubicBezTo>
                                <a:pt x="170" y="75"/>
                                <a:pt x="155" y="79"/>
                                <a:pt x="141" y="82"/>
                              </a:cubicBezTo>
                              <a:cubicBezTo>
                                <a:pt x="146" y="76"/>
                                <a:pt x="152" y="70"/>
                                <a:pt x="157" y="64"/>
                              </a:cubicBezTo>
                              <a:cubicBezTo>
                                <a:pt x="168" y="58"/>
                                <a:pt x="179" y="54"/>
                                <a:pt x="191" y="53"/>
                              </a:cubicBezTo>
                              <a:cubicBezTo>
                                <a:pt x="190" y="60"/>
                                <a:pt x="188" y="66"/>
                                <a:pt x="185" y="72"/>
                              </a:cubicBezTo>
                              <a:close/>
                              <a:moveTo>
                                <a:pt x="172" y="102"/>
                              </a:moveTo>
                              <a:cubicBezTo>
                                <a:pt x="171" y="102"/>
                                <a:pt x="170" y="101"/>
                                <a:pt x="169" y="102"/>
                              </a:cubicBezTo>
                              <a:cubicBezTo>
                                <a:pt x="150" y="106"/>
                                <a:pt x="131" y="111"/>
                                <a:pt x="111" y="116"/>
                              </a:cubicBezTo>
                              <a:cubicBezTo>
                                <a:pt x="119" y="107"/>
                                <a:pt x="126" y="99"/>
                                <a:pt x="134" y="90"/>
                              </a:cubicBezTo>
                              <a:cubicBezTo>
                                <a:pt x="134" y="90"/>
                                <a:pt x="134" y="90"/>
                                <a:pt x="134" y="90"/>
                              </a:cubicBezTo>
                              <a:cubicBezTo>
                                <a:pt x="150" y="86"/>
                                <a:pt x="167" y="82"/>
                                <a:pt x="183" y="78"/>
                              </a:cubicBezTo>
                              <a:cubicBezTo>
                                <a:pt x="180" y="86"/>
                                <a:pt x="176" y="95"/>
                                <a:pt x="172" y="102"/>
                              </a:cubicBezTo>
                              <a:close/>
                              <a:moveTo>
                                <a:pt x="157" y="129"/>
                              </a:moveTo>
                              <a:cubicBezTo>
                                <a:pt x="156" y="129"/>
                                <a:pt x="156" y="129"/>
                                <a:pt x="155" y="129"/>
                              </a:cubicBezTo>
                              <a:cubicBezTo>
                                <a:pt x="132" y="134"/>
                                <a:pt x="110" y="139"/>
                                <a:pt x="87" y="144"/>
                              </a:cubicBezTo>
                              <a:cubicBezTo>
                                <a:pt x="93" y="137"/>
                                <a:pt x="99" y="130"/>
                                <a:pt x="104" y="124"/>
                              </a:cubicBezTo>
                              <a:cubicBezTo>
                                <a:pt x="126" y="118"/>
                                <a:pt x="148" y="113"/>
                                <a:pt x="169" y="108"/>
                              </a:cubicBezTo>
                              <a:cubicBezTo>
                                <a:pt x="165" y="115"/>
                                <a:pt x="161" y="122"/>
                                <a:pt x="157" y="129"/>
                              </a:cubicBezTo>
                              <a:close/>
                              <a:moveTo>
                                <a:pt x="132" y="83"/>
                              </a:moveTo>
                              <a:cubicBezTo>
                                <a:pt x="124" y="92"/>
                                <a:pt x="116" y="102"/>
                                <a:pt x="108" y="111"/>
                              </a:cubicBezTo>
                              <a:cubicBezTo>
                                <a:pt x="115" y="87"/>
                                <a:pt x="120" y="63"/>
                                <a:pt x="122" y="38"/>
                              </a:cubicBezTo>
                              <a:cubicBezTo>
                                <a:pt x="123" y="37"/>
                                <a:pt x="122" y="37"/>
                                <a:pt x="122" y="37"/>
                              </a:cubicBezTo>
                              <a:cubicBezTo>
                                <a:pt x="129" y="33"/>
                                <a:pt x="136" y="29"/>
                                <a:pt x="143" y="25"/>
                              </a:cubicBezTo>
                              <a:cubicBezTo>
                                <a:pt x="141" y="45"/>
                                <a:pt x="137" y="64"/>
                                <a:pt x="132" y="83"/>
                              </a:cubicBezTo>
                              <a:close/>
                              <a:moveTo>
                                <a:pt x="99" y="119"/>
                              </a:moveTo>
                              <a:cubicBezTo>
                                <a:pt x="98" y="120"/>
                                <a:pt x="97" y="121"/>
                                <a:pt x="98" y="122"/>
                              </a:cubicBezTo>
                              <a:cubicBezTo>
                                <a:pt x="94" y="127"/>
                                <a:pt x="89" y="132"/>
                                <a:pt x="85" y="137"/>
                              </a:cubicBezTo>
                              <a:cubicBezTo>
                                <a:pt x="90" y="113"/>
                                <a:pt x="92" y="88"/>
                                <a:pt x="92" y="64"/>
                              </a:cubicBezTo>
                              <a:cubicBezTo>
                                <a:pt x="92" y="64"/>
                                <a:pt x="92" y="64"/>
                                <a:pt x="92" y="63"/>
                              </a:cubicBezTo>
                              <a:cubicBezTo>
                                <a:pt x="99" y="55"/>
                                <a:pt x="107" y="48"/>
                                <a:pt x="116" y="42"/>
                              </a:cubicBezTo>
                              <a:cubicBezTo>
                                <a:pt x="113" y="68"/>
                                <a:pt x="107" y="94"/>
                                <a:pt x="99" y="119"/>
                              </a:cubicBezTo>
                              <a:close/>
                              <a:moveTo>
                                <a:pt x="77" y="146"/>
                              </a:moveTo>
                              <a:cubicBezTo>
                                <a:pt x="77" y="146"/>
                                <a:pt x="77" y="146"/>
                                <a:pt x="77" y="146"/>
                              </a:cubicBezTo>
                              <a:cubicBezTo>
                                <a:pt x="74" y="150"/>
                                <a:pt x="70" y="154"/>
                                <a:pt x="67" y="158"/>
                              </a:cubicBezTo>
                              <a:cubicBezTo>
                                <a:pt x="72" y="135"/>
                                <a:pt x="74" y="112"/>
                                <a:pt x="71" y="89"/>
                              </a:cubicBezTo>
                              <a:cubicBezTo>
                                <a:pt x="76" y="82"/>
                                <a:pt x="81" y="76"/>
                                <a:pt x="86" y="70"/>
                              </a:cubicBezTo>
                              <a:cubicBezTo>
                                <a:pt x="86" y="96"/>
                                <a:pt x="83" y="121"/>
                                <a:pt x="77" y="146"/>
                              </a:cubicBezTo>
                              <a:close/>
                              <a:moveTo>
                                <a:pt x="58" y="169"/>
                              </a:moveTo>
                              <a:cubicBezTo>
                                <a:pt x="54" y="173"/>
                                <a:pt x="51" y="177"/>
                                <a:pt x="48" y="181"/>
                              </a:cubicBezTo>
                              <a:cubicBezTo>
                                <a:pt x="51" y="162"/>
                                <a:pt x="52" y="142"/>
                                <a:pt x="52" y="123"/>
                              </a:cubicBezTo>
                              <a:cubicBezTo>
                                <a:pt x="52" y="123"/>
                                <a:pt x="52" y="122"/>
                                <a:pt x="51" y="122"/>
                              </a:cubicBezTo>
                              <a:cubicBezTo>
                                <a:pt x="56" y="113"/>
                                <a:pt x="61" y="105"/>
                                <a:pt x="66" y="97"/>
                              </a:cubicBezTo>
                              <a:cubicBezTo>
                                <a:pt x="68" y="121"/>
                                <a:pt x="65" y="145"/>
                                <a:pt x="58" y="169"/>
                              </a:cubicBezTo>
                              <a:close/>
                              <a:moveTo>
                                <a:pt x="47" y="190"/>
                              </a:moveTo>
                              <a:cubicBezTo>
                                <a:pt x="52" y="185"/>
                                <a:pt x="56" y="180"/>
                                <a:pt x="60" y="175"/>
                              </a:cubicBezTo>
                              <a:cubicBezTo>
                                <a:pt x="71" y="173"/>
                                <a:pt x="82" y="172"/>
                                <a:pt x="92" y="170"/>
                              </a:cubicBezTo>
                              <a:cubicBezTo>
                                <a:pt x="100" y="168"/>
                                <a:pt x="107" y="167"/>
                                <a:pt x="114" y="165"/>
                              </a:cubicBezTo>
                              <a:cubicBezTo>
                                <a:pt x="119" y="164"/>
                                <a:pt x="127" y="160"/>
                                <a:pt x="133" y="160"/>
                              </a:cubicBezTo>
                              <a:cubicBezTo>
                                <a:pt x="130" y="163"/>
                                <a:pt x="128" y="165"/>
                                <a:pt x="125" y="167"/>
                              </a:cubicBezTo>
                              <a:cubicBezTo>
                                <a:pt x="100" y="176"/>
                                <a:pt x="74" y="184"/>
                                <a:pt x="47" y="190"/>
                              </a:cubicBezTo>
                              <a:close/>
                              <a:moveTo>
                                <a:pt x="137" y="155"/>
                              </a:moveTo>
                              <a:cubicBezTo>
                                <a:pt x="137" y="155"/>
                                <a:pt x="137" y="154"/>
                                <a:pt x="136" y="154"/>
                              </a:cubicBezTo>
                              <a:cubicBezTo>
                                <a:pt x="128" y="153"/>
                                <a:pt x="115" y="159"/>
                                <a:pt x="107" y="161"/>
                              </a:cubicBezTo>
                              <a:cubicBezTo>
                                <a:pt x="93" y="164"/>
                                <a:pt x="80" y="166"/>
                                <a:pt x="66" y="168"/>
                              </a:cubicBezTo>
                              <a:cubicBezTo>
                                <a:pt x="71" y="162"/>
                                <a:pt x="76" y="157"/>
                                <a:pt x="81" y="151"/>
                              </a:cubicBezTo>
                              <a:cubicBezTo>
                                <a:pt x="105" y="146"/>
                                <a:pt x="128" y="141"/>
                                <a:pt x="152" y="135"/>
                              </a:cubicBezTo>
                              <a:cubicBezTo>
                                <a:pt x="152" y="136"/>
                                <a:pt x="152" y="136"/>
                                <a:pt x="152" y="136"/>
                              </a:cubicBezTo>
                              <a:cubicBezTo>
                                <a:pt x="150" y="139"/>
                                <a:pt x="147" y="143"/>
                                <a:pt x="145" y="146"/>
                              </a:cubicBezTo>
                              <a:cubicBezTo>
                                <a:pt x="142" y="149"/>
                                <a:pt x="140" y="152"/>
                                <a:pt x="137" y="155"/>
                              </a:cubicBezTo>
                              <a:close/>
                              <a:moveTo>
                                <a:pt x="197" y="29"/>
                              </a:moveTo>
                              <a:cubicBezTo>
                                <a:pt x="193" y="31"/>
                                <a:pt x="189" y="32"/>
                                <a:pt x="184" y="33"/>
                              </a:cubicBezTo>
                              <a:cubicBezTo>
                                <a:pt x="189" y="28"/>
                                <a:pt x="194" y="22"/>
                                <a:pt x="200" y="16"/>
                              </a:cubicBezTo>
                              <a:cubicBezTo>
                                <a:pt x="199" y="21"/>
                                <a:pt x="198" y="25"/>
                                <a:pt x="197" y="29"/>
                              </a:cubicBezTo>
                              <a:close/>
                              <a:moveTo>
                                <a:pt x="197" y="10"/>
                              </a:moveTo>
                              <a:cubicBezTo>
                                <a:pt x="193" y="15"/>
                                <a:pt x="189" y="19"/>
                                <a:pt x="185" y="24"/>
                              </a:cubicBezTo>
                              <a:cubicBezTo>
                                <a:pt x="185" y="20"/>
                                <a:pt x="185" y="16"/>
                                <a:pt x="184" y="12"/>
                              </a:cubicBezTo>
                              <a:cubicBezTo>
                                <a:pt x="189" y="11"/>
                                <a:pt x="193" y="10"/>
                                <a:pt x="197" y="10"/>
                              </a:cubicBezTo>
                              <a:close/>
                              <a:moveTo>
                                <a:pt x="75" y="201"/>
                              </a:moveTo>
                              <a:cubicBezTo>
                                <a:pt x="72" y="202"/>
                                <a:pt x="70" y="203"/>
                                <a:pt x="68" y="204"/>
                              </a:cubicBezTo>
                              <a:cubicBezTo>
                                <a:pt x="67" y="203"/>
                                <a:pt x="66" y="202"/>
                                <a:pt x="65" y="203"/>
                              </a:cubicBezTo>
                              <a:cubicBezTo>
                                <a:pt x="54" y="204"/>
                                <a:pt x="44" y="206"/>
                                <a:pt x="33" y="208"/>
                              </a:cubicBezTo>
                              <a:cubicBezTo>
                                <a:pt x="35" y="205"/>
                                <a:pt x="38" y="201"/>
                                <a:pt x="41" y="198"/>
                              </a:cubicBezTo>
                              <a:cubicBezTo>
                                <a:pt x="41" y="198"/>
                                <a:pt x="41" y="198"/>
                                <a:pt x="41" y="198"/>
                              </a:cubicBezTo>
                              <a:cubicBezTo>
                                <a:pt x="42" y="198"/>
                                <a:pt x="43" y="198"/>
                                <a:pt x="44" y="197"/>
                              </a:cubicBezTo>
                              <a:cubicBezTo>
                                <a:pt x="68" y="192"/>
                                <a:pt x="91" y="185"/>
                                <a:pt x="114" y="177"/>
                              </a:cubicBezTo>
                              <a:cubicBezTo>
                                <a:pt x="103" y="187"/>
                                <a:pt x="89" y="195"/>
                                <a:pt x="75" y="20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949"/>
                      <wps:cNvSpPr>
                        <a:spLocks noEditPoints="1"/>
                      </wps:cNvSpPr>
                      <wps:spPr bwMode="auto">
                        <a:xfrm>
                          <a:off x="1303338" y="1206500"/>
                          <a:ext cx="617538" cy="793750"/>
                        </a:xfrm>
                        <a:custGeom>
                          <a:avLst/>
                          <a:gdLst>
                            <a:gd name="T0" fmla="*/ 250 w 275"/>
                            <a:gd name="T1" fmla="*/ 171 h 354"/>
                            <a:gd name="T2" fmla="*/ 147 w 275"/>
                            <a:gd name="T3" fmla="*/ 270 h 354"/>
                            <a:gd name="T4" fmla="*/ 167 w 275"/>
                            <a:gd name="T5" fmla="*/ 160 h 354"/>
                            <a:gd name="T6" fmla="*/ 224 w 275"/>
                            <a:gd name="T7" fmla="*/ 76 h 354"/>
                            <a:gd name="T8" fmla="*/ 217 w 275"/>
                            <a:gd name="T9" fmla="*/ 64 h 354"/>
                            <a:gd name="T10" fmla="*/ 155 w 275"/>
                            <a:gd name="T11" fmla="*/ 71 h 354"/>
                            <a:gd name="T12" fmla="*/ 103 w 275"/>
                            <a:gd name="T13" fmla="*/ 126 h 354"/>
                            <a:gd name="T14" fmla="*/ 101 w 275"/>
                            <a:gd name="T15" fmla="*/ 98 h 354"/>
                            <a:gd name="T16" fmla="*/ 29 w 275"/>
                            <a:gd name="T17" fmla="*/ 23 h 354"/>
                            <a:gd name="T18" fmla="*/ 31 w 275"/>
                            <a:gd name="T19" fmla="*/ 76 h 354"/>
                            <a:gd name="T20" fmla="*/ 93 w 275"/>
                            <a:gd name="T21" fmla="*/ 127 h 354"/>
                            <a:gd name="T22" fmla="*/ 95 w 275"/>
                            <a:gd name="T23" fmla="*/ 130 h 354"/>
                            <a:gd name="T24" fmla="*/ 25 w 275"/>
                            <a:gd name="T25" fmla="*/ 199 h 354"/>
                            <a:gd name="T26" fmla="*/ 78 w 275"/>
                            <a:gd name="T27" fmla="*/ 292 h 354"/>
                            <a:gd name="T28" fmla="*/ 140 w 275"/>
                            <a:gd name="T29" fmla="*/ 307 h 354"/>
                            <a:gd name="T30" fmla="*/ 148 w 275"/>
                            <a:gd name="T31" fmla="*/ 348 h 354"/>
                            <a:gd name="T32" fmla="*/ 152 w 275"/>
                            <a:gd name="T33" fmla="*/ 308 h 354"/>
                            <a:gd name="T34" fmla="*/ 254 w 275"/>
                            <a:gd name="T35" fmla="*/ 192 h 354"/>
                            <a:gd name="T36" fmla="*/ 152 w 275"/>
                            <a:gd name="T37" fmla="*/ 295 h 354"/>
                            <a:gd name="T38" fmla="*/ 187 w 275"/>
                            <a:gd name="T39" fmla="*/ 248 h 354"/>
                            <a:gd name="T40" fmla="*/ 155 w 275"/>
                            <a:gd name="T41" fmla="*/ 278 h 354"/>
                            <a:gd name="T42" fmla="*/ 254 w 275"/>
                            <a:gd name="T43" fmla="*/ 192 h 354"/>
                            <a:gd name="T44" fmla="*/ 170 w 275"/>
                            <a:gd name="T45" fmla="*/ 144 h 354"/>
                            <a:gd name="T46" fmla="*/ 153 w 275"/>
                            <a:gd name="T47" fmla="*/ 133 h 354"/>
                            <a:gd name="T48" fmla="*/ 158 w 275"/>
                            <a:gd name="T49" fmla="*/ 128 h 354"/>
                            <a:gd name="T50" fmla="*/ 130 w 275"/>
                            <a:gd name="T51" fmla="*/ 162 h 354"/>
                            <a:gd name="T52" fmla="*/ 215 w 275"/>
                            <a:gd name="T53" fmla="*/ 76 h 354"/>
                            <a:gd name="T54" fmla="*/ 39 w 275"/>
                            <a:gd name="T55" fmla="*/ 26 h 354"/>
                            <a:gd name="T56" fmla="*/ 90 w 275"/>
                            <a:gd name="T57" fmla="*/ 88 h 354"/>
                            <a:gd name="T58" fmla="*/ 73 w 275"/>
                            <a:gd name="T59" fmla="*/ 79 h 354"/>
                            <a:gd name="T60" fmla="*/ 88 w 275"/>
                            <a:gd name="T61" fmla="*/ 115 h 354"/>
                            <a:gd name="T62" fmla="*/ 38 w 275"/>
                            <a:gd name="T63" fmla="*/ 28 h 354"/>
                            <a:gd name="T64" fmla="*/ 51 w 275"/>
                            <a:gd name="T65" fmla="*/ 198 h 354"/>
                            <a:gd name="T66" fmla="*/ 140 w 275"/>
                            <a:gd name="T67" fmla="*/ 293 h 354"/>
                            <a:gd name="T68" fmla="*/ 84 w 275"/>
                            <a:gd name="T69" fmla="*/ 253 h 354"/>
                            <a:gd name="T70" fmla="*/ 103 w 275"/>
                            <a:gd name="T71" fmla="*/ 287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75" h="354">
                              <a:moveTo>
                                <a:pt x="242" y="238"/>
                              </a:moveTo>
                              <a:cubicBezTo>
                                <a:pt x="257" y="222"/>
                                <a:pt x="275" y="186"/>
                                <a:pt x="250" y="171"/>
                              </a:cubicBezTo>
                              <a:cubicBezTo>
                                <a:pt x="227" y="158"/>
                                <a:pt x="193" y="190"/>
                                <a:pt x="179" y="204"/>
                              </a:cubicBezTo>
                              <a:cubicBezTo>
                                <a:pt x="162" y="223"/>
                                <a:pt x="151" y="246"/>
                                <a:pt x="147" y="270"/>
                              </a:cubicBezTo>
                              <a:cubicBezTo>
                                <a:pt x="143" y="245"/>
                                <a:pt x="137" y="220"/>
                                <a:pt x="130" y="196"/>
                              </a:cubicBezTo>
                              <a:cubicBezTo>
                                <a:pt x="139" y="180"/>
                                <a:pt x="154" y="171"/>
                                <a:pt x="167" y="160"/>
                              </a:cubicBezTo>
                              <a:cubicBezTo>
                                <a:pt x="181" y="148"/>
                                <a:pt x="192" y="134"/>
                                <a:pt x="202" y="120"/>
                              </a:cubicBezTo>
                              <a:cubicBezTo>
                                <a:pt x="208" y="112"/>
                                <a:pt x="224" y="91"/>
                                <a:pt x="224" y="76"/>
                              </a:cubicBezTo>
                              <a:cubicBezTo>
                                <a:pt x="224" y="75"/>
                                <a:pt x="224" y="75"/>
                                <a:pt x="223" y="74"/>
                              </a:cubicBezTo>
                              <a:cubicBezTo>
                                <a:pt x="223" y="70"/>
                                <a:pt x="221" y="67"/>
                                <a:pt x="217" y="64"/>
                              </a:cubicBezTo>
                              <a:cubicBezTo>
                                <a:pt x="217" y="64"/>
                                <a:pt x="216" y="64"/>
                                <a:pt x="216" y="64"/>
                              </a:cubicBezTo>
                              <a:cubicBezTo>
                                <a:pt x="200" y="47"/>
                                <a:pt x="172" y="55"/>
                                <a:pt x="155" y="71"/>
                              </a:cubicBezTo>
                              <a:cubicBezTo>
                                <a:pt x="131" y="94"/>
                                <a:pt x="121" y="131"/>
                                <a:pt x="120" y="165"/>
                              </a:cubicBezTo>
                              <a:cubicBezTo>
                                <a:pt x="115" y="152"/>
                                <a:pt x="110" y="139"/>
                                <a:pt x="103" y="126"/>
                              </a:cubicBezTo>
                              <a:cubicBezTo>
                                <a:pt x="103" y="125"/>
                                <a:pt x="102" y="124"/>
                                <a:pt x="101" y="124"/>
                              </a:cubicBezTo>
                              <a:cubicBezTo>
                                <a:pt x="105" y="117"/>
                                <a:pt x="102" y="105"/>
                                <a:pt x="101" y="98"/>
                              </a:cubicBezTo>
                              <a:cubicBezTo>
                                <a:pt x="98" y="80"/>
                                <a:pt x="92" y="64"/>
                                <a:pt x="84" y="48"/>
                              </a:cubicBezTo>
                              <a:cubicBezTo>
                                <a:pt x="74" y="31"/>
                                <a:pt x="49" y="0"/>
                                <a:pt x="29" y="23"/>
                              </a:cubicBezTo>
                              <a:cubicBezTo>
                                <a:pt x="28" y="24"/>
                                <a:pt x="28" y="26"/>
                                <a:pt x="28" y="27"/>
                              </a:cubicBezTo>
                              <a:cubicBezTo>
                                <a:pt x="18" y="42"/>
                                <a:pt x="21" y="60"/>
                                <a:pt x="31" y="76"/>
                              </a:cubicBezTo>
                              <a:cubicBezTo>
                                <a:pt x="36" y="85"/>
                                <a:pt x="45" y="92"/>
                                <a:pt x="53" y="98"/>
                              </a:cubicBezTo>
                              <a:cubicBezTo>
                                <a:pt x="66" y="108"/>
                                <a:pt x="79" y="121"/>
                                <a:pt x="93" y="127"/>
                              </a:cubicBezTo>
                              <a:cubicBezTo>
                                <a:pt x="94" y="127"/>
                                <a:pt x="94" y="128"/>
                                <a:pt x="95" y="128"/>
                              </a:cubicBezTo>
                              <a:cubicBezTo>
                                <a:pt x="95" y="129"/>
                                <a:pt x="95" y="129"/>
                                <a:pt x="95" y="130"/>
                              </a:cubicBezTo>
                              <a:cubicBezTo>
                                <a:pt x="117" y="174"/>
                                <a:pt x="129" y="220"/>
                                <a:pt x="137" y="268"/>
                              </a:cubicBezTo>
                              <a:cubicBezTo>
                                <a:pt x="113" y="222"/>
                                <a:pt x="69" y="164"/>
                                <a:pt x="25" y="199"/>
                              </a:cubicBezTo>
                              <a:cubicBezTo>
                                <a:pt x="0" y="219"/>
                                <a:pt x="22" y="254"/>
                                <a:pt x="39" y="270"/>
                              </a:cubicBezTo>
                              <a:cubicBezTo>
                                <a:pt x="50" y="280"/>
                                <a:pt x="64" y="287"/>
                                <a:pt x="78" y="292"/>
                              </a:cubicBezTo>
                              <a:cubicBezTo>
                                <a:pt x="98" y="298"/>
                                <a:pt x="122" y="293"/>
                                <a:pt x="140" y="305"/>
                              </a:cubicBezTo>
                              <a:cubicBezTo>
                                <a:pt x="140" y="305"/>
                                <a:pt x="140" y="306"/>
                                <a:pt x="140" y="307"/>
                              </a:cubicBezTo>
                              <a:cubicBezTo>
                                <a:pt x="140" y="310"/>
                                <a:pt x="142" y="312"/>
                                <a:pt x="144" y="312"/>
                              </a:cubicBezTo>
                              <a:cubicBezTo>
                                <a:pt x="145" y="324"/>
                                <a:pt x="147" y="336"/>
                                <a:pt x="148" y="348"/>
                              </a:cubicBezTo>
                              <a:cubicBezTo>
                                <a:pt x="149" y="354"/>
                                <a:pt x="158" y="354"/>
                                <a:pt x="157" y="348"/>
                              </a:cubicBezTo>
                              <a:cubicBezTo>
                                <a:pt x="156" y="335"/>
                                <a:pt x="154" y="322"/>
                                <a:pt x="152" y="308"/>
                              </a:cubicBezTo>
                              <a:cubicBezTo>
                                <a:pt x="178" y="279"/>
                                <a:pt x="216" y="266"/>
                                <a:pt x="242" y="238"/>
                              </a:cubicBezTo>
                              <a:close/>
                              <a:moveTo>
                                <a:pt x="254" y="192"/>
                              </a:moveTo>
                              <a:cubicBezTo>
                                <a:pt x="257" y="220"/>
                                <a:pt x="224" y="245"/>
                                <a:pt x="204" y="258"/>
                              </a:cubicBezTo>
                              <a:cubicBezTo>
                                <a:pt x="186" y="270"/>
                                <a:pt x="168" y="280"/>
                                <a:pt x="152" y="295"/>
                              </a:cubicBezTo>
                              <a:cubicBezTo>
                                <a:pt x="153" y="294"/>
                                <a:pt x="153" y="294"/>
                                <a:pt x="153" y="292"/>
                              </a:cubicBezTo>
                              <a:cubicBezTo>
                                <a:pt x="162" y="276"/>
                                <a:pt x="173" y="261"/>
                                <a:pt x="187" y="248"/>
                              </a:cubicBezTo>
                              <a:cubicBezTo>
                                <a:pt x="190" y="246"/>
                                <a:pt x="185" y="241"/>
                                <a:pt x="182" y="244"/>
                              </a:cubicBezTo>
                              <a:cubicBezTo>
                                <a:pt x="172" y="254"/>
                                <a:pt x="162" y="265"/>
                                <a:pt x="155" y="278"/>
                              </a:cubicBezTo>
                              <a:cubicBezTo>
                                <a:pt x="158" y="258"/>
                                <a:pt x="165" y="240"/>
                                <a:pt x="176" y="224"/>
                              </a:cubicBezTo>
                              <a:cubicBezTo>
                                <a:pt x="183" y="212"/>
                                <a:pt x="248" y="149"/>
                                <a:pt x="254" y="192"/>
                              </a:cubicBezTo>
                              <a:close/>
                              <a:moveTo>
                                <a:pt x="215" y="76"/>
                              </a:moveTo>
                              <a:cubicBezTo>
                                <a:pt x="216" y="92"/>
                                <a:pt x="175" y="139"/>
                                <a:pt x="170" y="144"/>
                              </a:cubicBezTo>
                              <a:cubicBezTo>
                                <a:pt x="158" y="157"/>
                                <a:pt x="143" y="166"/>
                                <a:pt x="131" y="179"/>
                              </a:cubicBezTo>
                              <a:cubicBezTo>
                                <a:pt x="134" y="162"/>
                                <a:pt x="142" y="146"/>
                                <a:pt x="153" y="133"/>
                              </a:cubicBezTo>
                              <a:cubicBezTo>
                                <a:pt x="154" y="133"/>
                                <a:pt x="155" y="132"/>
                                <a:pt x="155" y="131"/>
                              </a:cubicBezTo>
                              <a:cubicBezTo>
                                <a:pt x="156" y="130"/>
                                <a:pt x="157" y="129"/>
                                <a:pt x="158" y="128"/>
                              </a:cubicBezTo>
                              <a:cubicBezTo>
                                <a:pt x="160" y="125"/>
                                <a:pt x="155" y="121"/>
                                <a:pt x="153" y="124"/>
                              </a:cubicBezTo>
                              <a:cubicBezTo>
                                <a:pt x="143" y="135"/>
                                <a:pt x="135" y="148"/>
                                <a:pt x="130" y="162"/>
                              </a:cubicBezTo>
                              <a:cubicBezTo>
                                <a:pt x="131" y="141"/>
                                <a:pt x="136" y="121"/>
                                <a:pt x="145" y="102"/>
                              </a:cubicBezTo>
                              <a:cubicBezTo>
                                <a:pt x="155" y="79"/>
                                <a:pt x="194" y="41"/>
                                <a:pt x="215" y="76"/>
                              </a:cubicBezTo>
                              <a:close/>
                              <a:moveTo>
                                <a:pt x="38" y="28"/>
                              </a:moveTo>
                              <a:cubicBezTo>
                                <a:pt x="39" y="27"/>
                                <a:pt x="39" y="26"/>
                                <a:pt x="39" y="26"/>
                              </a:cubicBezTo>
                              <a:cubicBezTo>
                                <a:pt x="57" y="14"/>
                                <a:pt x="77" y="53"/>
                                <a:pt x="82" y="64"/>
                              </a:cubicBezTo>
                              <a:cubicBezTo>
                                <a:pt x="85" y="72"/>
                                <a:pt x="88" y="80"/>
                                <a:pt x="90" y="88"/>
                              </a:cubicBezTo>
                              <a:cubicBezTo>
                                <a:pt x="91" y="90"/>
                                <a:pt x="91" y="101"/>
                                <a:pt x="92" y="110"/>
                              </a:cubicBezTo>
                              <a:cubicBezTo>
                                <a:pt x="86" y="99"/>
                                <a:pt x="79" y="89"/>
                                <a:pt x="73" y="79"/>
                              </a:cubicBezTo>
                              <a:cubicBezTo>
                                <a:pt x="70" y="76"/>
                                <a:pt x="65" y="79"/>
                                <a:pt x="67" y="82"/>
                              </a:cubicBezTo>
                              <a:cubicBezTo>
                                <a:pt x="75" y="93"/>
                                <a:pt x="82" y="104"/>
                                <a:pt x="88" y="115"/>
                              </a:cubicBezTo>
                              <a:cubicBezTo>
                                <a:pt x="76" y="107"/>
                                <a:pt x="64" y="96"/>
                                <a:pt x="54" y="88"/>
                              </a:cubicBezTo>
                              <a:cubicBezTo>
                                <a:pt x="37" y="74"/>
                                <a:pt x="21" y="48"/>
                                <a:pt x="38" y="28"/>
                              </a:cubicBezTo>
                              <a:close/>
                              <a:moveTo>
                                <a:pt x="30" y="245"/>
                              </a:moveTo>
                              <a:cubicBezTo>
                                <a:pt x="16" y="225"/>
                                <a:pt x="27" y="200"/>
                                <a:pt x="51" y="198"/>
                              </a:cubicBezTo>
                              <a:cubicBezTo>
                                <a:pt x="68" y="196"/>
                                <a:pt x="82" y="209"/>
                                <a:pt x="93" y="220"/>
                              </a:cubicBezTo>
                              <a:cubicBezTo>
                                <a:pt x="112" y="240"/>
                                <a:pt x="129" y="267"/>
                                <a:pt x="140" y="293"/>
                              </a:cubicBezTo>
                              <a:cubicBezTo>
                                <a:pt x="124" y="277"/>
                                <a:pt x="106" y="261"/>
                                <a:pt x="87" y="248"/>
                              </a:cubicBezTo>
                              <a:cubicBezTo>
                                <a:pt x="84" y="246"/>
                                <a:pt x="81" y="251"/>
                                <a:pt x="84" y="253"/>
                              </a:cubicBezTo>
                              <a:cubicBezTo>
                                <a:pt x="100" y="264"/>
                                <a:pt x="115" y="277"/>
                                <a:pt x="129" y="290"/>
                              </a:cubicBezTo>
                              <a:cubicBezTo>
                                <a:pt x="121" y="288"/>
                                <a:pt x="112" y="288"/>
                                <a:pt x="103" y="287"/>
                              </a:cubicBezTo>
                              <a:cubicBezTo>
                                <a:pt x="74" y="285"/>
                                <a:pt x="46" y="270"/>
                                <a:pt x="30" y="24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950"/>
                      <wps:cNvSpPr>
                        <a:spLocks noEditPoints="1"/>
                      </wps:cNvSpPr>
                      <wps:spPr bwMode="auto">
                        <a:xfrm>
                          <a:off x="4349750" y="1206500"/>
                          <a:ext cx="617538" cy="793750"/>
                        </a:xfrm>
                        <a:custGeom>
                          <a:avLst/>
                          <a:gdLst>
                            <a:gd name="T0" fmla="*/ 118 w 275"/>
                            <a:gd name="T1" fmla="*/ 349 h 354"/>
                            <a:gd name="T2" fmla="*/ 132 w 275"/>
                            <a:gd name="T3" fmla="*/ 312 h 354"/>
                            <a:gd name="T4" fmla="*/ 136 w 275"/>
                            <a:gd name="T5" fmla="*/ 305 h 354"/>
                            <a:gd name="T6" fmla="*/ 237 w 275"/>
                            <a:gd name="T7" fmla="*/ 270 h 354"/>
                            <a:gd name="T8" fmla="*/ 138 w 275"/>
                            <a:gd name="T9" fmla="*/ 268 h 354"/>
                            <a:gd name="T10" fmla="*/ 181 w 275"/>
                            <a:gd name="T11" fmla="*/ 128 h 354"/>
                            <a:gd name="T12" fmla="*/ 222 w 275"/>
                            <a:gd name="T13" fmla="*/ 99 h 354"/>
                            <a:gd name="T14" fmla="*/ 248 w 275"/>
                            <a:gd name="T15" fmla="*/ 27 h 354"/>
                            <a:gd name="T16" fmla="*/ 192 w 275"/>
                            <a:gd name="T17" fmla="*/ 48 h 354"/>
                            <a:gd name="T18" fmla="*/ 175 w 275"/>
                            <a:gd name="T19" fmla="*/ 124 h 354"/>
                            <a:gd name="T20" fmla="*/ 155 w 275"/>
                            <a:gd name="T21" fmla="*/ 166 h 354"/>
                            <a:gd name="T22" fmla="*/ 59 w 275"/>
                            <a:gd name="T23" fmla="*/ 64 h 354"/>
                            <a:gd name="T24" fmla="*/ 52 w 275"/>
                            <a:gd name="T25" fmla="*/ 74 h 354"/>
                            <a:gd name="T26" fmla="*/ 74 w 275"/>
                            <a:gd name="T27" fmla="*/ 120 h 354"/>
                            <a:gd name="T28" fmla="*/ 145 w 275"/>
                            <a:gd name="T29" fmla="*/ 196 h 354"/>
                            <a:gd name="T30" fmla="*/ 96 w 275"/>
                            <a:gd name="T31" fmla="*/ 205 h 354"/>
                            <a:gd name="T32" fmla="*/ 33 w 275"/>
                            <a:gd name="T33" fmla="*/ 238 h 354"/>
                            <a:gd name="T34" fmla="*/ 100 w 275"/>
                            <a:gd name="T35" fmla="*/ 224 h 354"/>
                            <a:gd name="T36" fmla="*/ 93 w 275"/>
                            <a:gd name="T37" fmla="*/ 244 h 354"/>
                            <a:gd name="T38" fmla="*/ 122 w 275"/>
                            <a:gd name="T39" fmla="*/ 293 h 354"/>
                            <a:gd name="T40" fmla="*/ 72 w 275"/>
                            <a:gd name="T41" fmla="*/ 258 h 354"/>
                            <a:gd name="T42" fmla="*/ 100 w 275"/>
                            <a:gd name="T43" fmla="*/ 224 h 354"/>
                            <a:gd name="T44" fmla="*/ 146 w 275"/>
                            <a:gd name="T45" fmla="*/ 162 h 354"/>
                            <a:gd name="T46" fmla="*/ 118 w 275"/>
                            <a:gd name="T47" fmla="*/ 128 h 354"/>
                            <a:gd name="T48" fmla="*/ 123 w 275"/>
                            <a:gd name="T49" fmla="*/ 133 h 354"/>
                            <a:gd name="T50" fmla="*/ 105 w 275"/>
                            <a:gd name="T51" fmla="*/ 145 h 354"/>
                            <a:gd name="T52" fmla="*/ 131 w 275"/>
                            <a:gd name="T53" fmla="*/ 103 h 354"/>
                            <a:gd name="T54" fmla="*/ 187 w 275"/>
                            <a:gd name="T55" fmla="*/ 115 h 354"/>
                            <a:gd name="T56" fmla="*/ 203 w 275"/>
                            <a:gd name="T57" fmla="*/ 79 h 354"/>
                            <a:gd name="T58" fmla="*/ 186 w 275"/>
                            <a:gd name="T59" fmla="*/ 88 h 354"/>
                            <a:gd name="T60" fmla="*/ 236 w 275"/>
                            <a:gd name="T61" fmla="*/ 26 h 354"/>
                            <a:gd name="T62" fmla="*/ 221 w 275"/>
                            <a:gd name="T63" fmla="*/ 88 h 354"/>
                            <a:gd name="T64" fmla="*/ 147 w 275"/>
                            <a:gd name="T65" fmla="*/ 291 h 354"/>
                            <a:gd name="T66" fmla="*/ 189 w 275"/>
                            <a:gd name="T67" fmla="*/ 248 h 354"/>
                            <a:gd name="T68" fmla="*/ 183 w 275"/>
                            <a:gd name="T69" fmla="*/ 220 h 354"/>
                            <a:gd name="T70" fmla="*/ 246 w 275"/>
                            <a:gd name="T71" fmla="*/ 246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75" h="354">
                              <a:moveTo>
                                <a:pt x="123" y="308"/>
                              </a:moveTo>
                              <a:cubicBezTo>
                                <a:pt x="121" y="322"/>
                                <a:pt x="120" y="335"/>
                                <a:pt x="118" y="349"/>
                              </a:cubicBezTo>
                              <a:cubicBezTo>
                                <a:pt x="118" y="354"/>
                                <a:pt x="127" y="354"/>
                                <a:pt x="127" y="349"/>
                              </a:cubicBezTo>
                              <a:cubicBezTo>
                                <a:pt x="129" y="336"/>
                                <a:pt x="130" y="324"/>
                                <a:pt x="132" y="312"/>
                              </a:cubicBezTo>
                              <a:cubicBezTo>
                                <a:pt x="134" y="312"/>
                                <a:pt x="136" y="310"/>
                                <a:pt x="136" y="308"/>
                              </a:cubicBezTo>
                              <a:cubicBezTo>
                                <a:pt x="136" y="307"/>
                                <a:pt x="136" y="306"/>
                                <a:pt x="136" y="305"/>
                              </a:cubicBezTo>
                              <a:cubicBezTo>
                                <a:pt x="154" y="293"/>
                                <a:pt x="178" y="299"/>
                                <a:pt x="197" y="292"/>
                              </a:cubicBezTo>
                              <a:cubicBezTo>
                                <a:pt x="212" y="287"/>
                                <a:pt x="226" y="280"/>
                                <a:pt x="237" y="270"/>
                              </a:cubicBezTo>
                              <a:cubicBezTo>
                                <a:pt x="254" y="254"/>
                                <a:pt x="275" y="219"/>
                                <a:pt x="251" y="199"/>
                              </a:cubicBezTo>
                              <a:cubicBezTo>
                                <a:pt x="206" y="164"/>
                                <a:pt x="162" y="222"/>
                                <a:pt x="138" y="268"/>
                              </a:cubicBezTo>
                              <a:cubicBezTo>
                                <a:pt x="146" y="220"/>
                                <a:pt x="158" y="174"/>
                                <a:pt x="180" y="130"/>
                              </a:cubicBezTo>
                              <a:cubicBezTo>
                                <a:pt x="181" y="130"/>
                                <a:pt x="181" y="129"/>
                                <a:pt x="181" y="128"/>
                              </a:cubicBezTo>
                              <a:cubicBezTo>
                                <a:pt x="181" y="128"/>
                                <a:pt x="182" y="128"/>
                                <a:pt x="182" y="127"/>
                              </a:cubicBezTo>
                              <a:cubicBezTo>
                                <a:pt x="196" y="121"/>
                                <a:pt x="210" y="108"/>
                                <a:pt x="222" y="99"/>
                              </a:cubicBezTo>
                              <a:cubicBezTo>
                                <a:pt x="231" y="92"/>
                                <a:pt x="239" y="85"/>
                                <a:pt x="245" y="76"/>
                              </a:cubicBezTo>
                              <a:cubicBezTo>
                                <a:pt x="254" y="60"/>
                                <a:pt x="257" y="42"/>
                                <a:pt x="248" y="27"/>
                              </a:cubicBezTo>
                              <a:cubicBezTo>
                                <a:pt x="248" y="26"/>
                                <a:pt x="248" y="24"/>
                                <a:pt x="247" y="23"/>
                              </a:cubicBezTo>
                              <a:cubicBezTo>
                                <a:pt x="227" y="0"/>
                                <a:pt x="201" y="31"/>
                                <a:pt x="192" y="48"/>
                              </a:cubicBezTo>
                              <a:cubicBezTo>
                                <a:pt x="183" y="64"/>
                                <a:pt x="178" y="80"/>
                                <a:pt x="175" y="98"/>
                              </a:cubicBezTo>
                              <a:cubicBezTo>
                                <a:pt x="173" y="105"/>
                                <a:pt x="170" y="117"/>
                                <a:pt x="175" y="124"/>
                              </a:cubicBezTo>
                              <a:cubicBezTo>
                                <a:pt x="174" y="124"/>
                                <a:pt x="173" y="125"/>
                                <a:pt x="173" y="126"/>
                              </a:cubicBezTo>
                              <a:cubicBezTo>
                                <a:pt x="166" y="139"/>
                                <a:pt x="160" y="152"/>
                                <a:pt x="155" y="166"/>
                              </a:cubicBezTo>
                              <a:cubicBezTo>
                                <a:pt x="155" y="132"/>
                                <a:pt x="145" y="94"/>
                                <a:pt x="121" y="71"/>
                              </a:cubicBezTo>
                              <a:cubicBezTo>
                                <a:pt x="104" y="55"/>
                                <a:pt x="76" y="47"/>
                                <a:pt x="59" y="64"/>
                              </a:cubicBezTo>
                              <a:cubicBezTo>
                                <a:pt x="59" y="64"/>
                                <a:pt x="59" y="64"/>
                                <a:pt x="59" y="64"/>
                              </a:cubicBezTo>
                              <a:cubicBezTo>
                                <a:pt x="55" y="67"/>
                                <a:pt x="53" y="70"/>
                                <a:pt x="52" y="74"/>
                              </a:cubicBezTo>
                              <a:cubicBezTo>
                                <a:pt x="52" y="75"/>
                                <a:pt x="52" y="76"/>
                                <a:pt x="52" y="76"/>
                              </a:cubicBezTo>
                              <a:cubicBezTo>
                                <a:pt x="52" y="91"/>
                                <a:pt x="68" y="112"/>
                                <a:pt x="74" y="120"/>
                              </a:cubicBezTo>
                              <a:cubicBezTo>
                                <a:pt x="84" y="135"/>
                                <a:pt x="95" y="148"/>
                                <a:pt x="108" y="160"/>
                              </a:cubicBezTo>
                              <a:cubicBezTo>
                                <a:pt x="121" y="171"/>
                                <a:pt x="137" y="180"/>
                                <a:pt x="145" y="196"/>
                              </a:cubicBezTo>
                              <a:cubicBezTo>
                                <a:pt x="138" y="220"/>
                                <a:pt x="133" y="245"/>
                                <a:pt x="129" y="271"/>
                              </a:cubicBezTo>
                              <a:cubicBezTo>
                                <a:pt x="124" y="246"/>
                                <a:pt x="113" y="223"/>
                                <a:pt x="96" y="205"/>
                              </a:cubicBezTo>
                              <a:cubicBezTo>
                                <a:pt x="83" y="190"/>
                                <a:pt x="49" y="158"/>
                                <a:pt x="26" y="171"/>
                              </a:cubicBezTo>
                              <a:cubicBezTo>
                                <a:pt x="0" y="186"/>
                                <a:pt x="18" y="222"/>
                                <a:pt x="33" y="238"/>
                              </a:cubicBezTo>
                              <a:cubicBezTo>
                                <a:pt x="60" y="266"/>
                                <a:pt x="98" y="279"/>
                                <a:pt x="123" y="308"/>
                              </a:cubicBezTo>
                              <a:close/>
                              <a:moveTo>
                                <a:pt x="100" y="224"/>
                              </a:moveTo>
                              <a:cubicBezTo>
                                <a:pt x="111" y="241"/>
                                <a:pt x="118" y="259"/>
                                <a:pt x="121" y="278"/>
                              </a:cubicBezTo>
                              <a:cubicBezTo>
                                <a:pt x="113" y="266"/>
                                <a:pt x="104" y="254"/>
                                <a:pt x="93" y="244"/>
                              </a:cubicBezTo>
                              <a:cubicBezTo>
                                <a:pt x="90" y="242"/>
                                <a:pt x="86" y="246"/>
                                <a:pt x="89" y="248"/>
                              </a:cubicBezTo>
                              <a:cubicBezTo>
                                <a:pt x="103" y="261"/>
                                <a:pt x="114" y="276"/>
                                <a:pt x="122" y="293"/>
                              </a:cubicBezTo>
                              <a:cubicBezTo>
                                <a:pt x="122" y="294"/>
                                <a:pt x="123" y="295"/>
                                <a:pt x="123" y="295"/>
                              </a:cubicBezTo>
                              <a:cubicBezTo>
                                <a:pt x="108" y="280"/>
                                <a:pt x="90" y="270"/>
                                <a:pt x="72" y="258"/>
                              </a:cubicBezTo>
                              <a:cubicBezTo>
                                <a:pt x="52" y="245"/>
                                <a:pt x="18" y="221"/>
                                <a:pt x="22" y="192"/>
                              </a:cubicBezTo>
                              <a:cubicBezTo>
                                <a:pt x="28" y="150"/>
                                <a:pt x="92" y="212"/>
                                <a:pt x="100" y="224"/>
                              </a:cubicBezTo>
                              <a:close/>
                              <a:moveTo>
                                <a:pt x="131" y="103"/>
                              </a:moveTo>
                              <a:cubicBezTo>
                                <a:pt x="140" y="122"/>
                                <a:pt x="145" y="141"/>
                                <a:pt x="146" y="162"/>
                              </a:cubicBezTo>
                              <a:cubicBezTo>
                                <a:pt x="141" y="148"/>
                                <a:pt x="133" y="135"/>
                                <a:pt x="123" y="124"/>
                              </a:cubicBezTo>
                              <a:cubicBezTo>
                                <a:pt x="120" y="122"/>
                                <a:pt x="116" y="125"/>
                                <a:pt x="118" y="128"/>
                              </a:cubicBezTo>
                              <a:cubicBezTo>
                                <a:pt x="119" y="129"/>
                                <a:pt x="120" y="130"/>
                                <a:pt x="120" y="132"/>
                              </a:cubicBezTo>
                              <a:cubicBezTo>
                                <a:pt x="121" y="132"/>
                                <a:pt x="122" y="133"/>
                                <a:pt x="123" y="133"/>
                              </a:cubicBezTo>
                              <a:cubicBezTo>
                                <a:pt x="134" y="146"/>
                                <a:pt x="141" y="162"/>
                                <a:pt x="144" y="179"/>
                              </a:cubicBezTo>
                              <a:cubicBezTo>
                                <a:pt x="133" y="166"/>
                                <a:pt x="117" y="157"/>
                                <a:pt x="105" y="145"/>
                              </a:cubicBezTo>
                              <a:cubicBezTo>
                                <a:pt x="100" y="139"/>
                                <a:pt x="60" y="93"/>
                                <a:pt x="61" y="77"/>
                              </a:cubicBezTo>
                              <a:cubicBezTo>
                                <a:pt x="82" y="41"/>
                                <a:pt x="120" y="79"/>
                                <a:pt x="131" y="103"/>
                              </a:cubicBezTo>
                              <a:close/>
                              <a:moveTo>
                                <a:pt x="221" y="88"/>
                              </a:moveTo>
                              <a:cubicBezTo>
                                <a:pt x="212" y="96"/>
                                <a:pt x="199" y="108"/>
                                <a:pt x="187" y="115"/>
                              </a:cubicBezTo>
                              <a:cubicBezTo>
                                <a:pt x="194" y="104"/>
                                <a:pt x="201" y="93"/>
                                <a:pt x="208" y="82"/>
                              </a:cubicBezTo>
                              <a:cubicBezTo>
                                <a:pt x="210" y="79"/>
                                <a:pt x="205" y="76"/>
                                <a:pt x="203" y="79"/>
                              </a:cubicBezTo>
                              <a:cubicBezTo>
                                <a:pt x="196" y="89"/>
                                <a:pt x="190" y="99"/>
                                <a:pt x="183" y="110"/>
                              </a:cubicBezTo>
                              <a:cubicBezTo>
                                <a:pt x="185" y="102"/>
                                <a:pt x="185" y="90"/>
                                <a:pt x="186" y="88"/>
                              </a:cubicBezTo>
                              <a:cubicBezTo>
                                <a:pt x="188" y="80"/>
                                <a:pt x="190" y="72"/>
                                <a:pt x="194" y="64"/>
                              </a:cubicBezTo>
                              <a:cubicBezTo>
                                <a:pt x="199" y="53"/>
                                <a:pt x="219" y="14"/>
                                <a:pt x="236" y="26"/>
                              </a:cubicBezTo>
                              <a:cubicBezTo>
                                <a:pt x="237" y="27"/>
                                <a:pt x="237" y="27"/>
                                <a:pt x="238" y="28"/>
                              </a:cubicBezTo>
                              <a:cubicBezTo>
                                <a:pt x="255" y="49"/>
                                <a:pt x="239" y="74"/>
                                <a:pt x="221" y="88"/>
                              </a:cubicBezTo>
                              <a:close/>
                              <a:moveTo>
                                <a:pt x="172" y="287"/>
                              </a:moveTo>
                              <a:cubicBezTo>
                                <a:pt x="163" y="288"/>
                                <a:pt x="155" y="289"/>
                                <a:pt x="147" y="291"/>
                              </a:cubicBezTo>
                              <a:cubicBezTo>
                                <a:pt x="161" y="277"/>
                                <a:pt x="176" y="265"/>
                                <a:pt x="192" y="254"/>
                              </a:cubicBezTo>
                              <a:cubicBezTo>
                                <a:pt x="195" y="251"/>
                                <a:pt x="192" y="246"/>
                                <a:pt x="189" y="248"/>
                              </a:cubicBezTo>
                              <a:cubicBezTo>
                                <a:pt x="169" y="262"/>
                                <a:pt x="152" y="277"/>
                                <a:pt x="136" y="294"/>
                              </a:cubicBezTo>
                              <a:cubicBezTo>
                                <a:pt x="147" y="267"/>
                                <a:pt x="163" y="241"/>
                                <a:pt x="183" y="220"/>
                              </a:cubicBezTo>
                              <a:cubicBezTo>
                                <a:pt x="194" y="209"/>
                                <a:pt x="208" y="197"/>
                                <a:pt x="225" y="198"/>
                              </a:cubicBezTo>
                              <a:cubicBezTo>
                                <a:pt x="249" y="200"/>
                                <a:pt x="259" y="225"/>
                                <a:pt x="246" y="246"/>
                              </a:cubicBezTo>
                              <a:cubicBezTo>
                                <a:pt x="230" y="270"/>
                                <a:pt x="202" y="285"/>
                                <a:pt x="172" y="2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951"/>
                      <wps:cNvSpPr>
                        <a:spLocks noEditPoints="1"/>
                      </wps:cNvSpPr>
                      <wps:spPr bwMode="auto">
                        <a:xfrm>
                          <a:off x="2017713" y="1531937"/>
                          <a:ext cx="534988" cy="468313"/>
                        </a:xfrm>
                        <a:custGeom>
                          <a:avLst/>
                          <a:gdLst>
                            <a:gd name="T0" fmla="*/ 0 w 238"/>
                            <a:gd name="T1" fmla="*/ 44 h 209"/>
                            <a:gd name="T2" fmla="*/ 227 w 238"/>
                            <a:gd name="T3" fmla="*/ 173 h 209"/>
                            <a:gd name="T4" fmla="*/ 3 w 238"/>
                            <a:gd name="T5" fmla="*/ 35 h 209"/>
                            <a:gd name="T6" fmla="*/ 175 w 238"/>
                            <a:gd name="T7" fmla="*/ 153 h 209"/>
                            <a:gd name="T8" fmla="*/ 168 w 238"/>
                            <a:gd name="T9" fmla="*/ 150 h 209"/>
                            <a:gd name="T10" fmla="*/ 150 w 238"/>
                            <a:gd name="T11" fmla="*/ 30 h 209"/>
                            <a:gd name="T12" fmla="*/ 176 w 238"/>
                            <a:gd name="T13" fmla="*/ 160 h 209"/>
                            <a:gd name="T14" fmla="*/ 121 w 238"/>
                            <a:gd name="T15" fmla="*/ 24 h 209"/>
                            <a:gd name="T16" fmla="*/ 108 w 238"/>
                            <a:gd name="T17" fmla="*/ 23 h 209"/>
                            <a:gd name="T18" fmla="*/ 121 w 238"/>
                            <a:gd name="T19" fmla="*/ 24 h 209"/>
                            <a:gd name="T20" fmla="*/ 112 w 238"/>
                            <a:gd name="T21" fmla="*/ 135 h 209"/>
                            <a:gd name="T22" fmla="*/ 71 w 238"/>
                            <a:gd name="T23" fmla="*/ 148 h 209"/>
                            <a:gd name="T24" fmla="*/ 121 w 238"/>
                            <a:gd name="T25" fmla="*/ 131 h 209"/>
                            <a:gd name="T26" fmla="*/ 127 w 238"/>
                            <a:gd name="T27" fmla="*/ 134 h 209"/>
                            <a:gd name="T28" fmla="*/ 78 w 238"/>
                            <a:gd name="T29" fmla="*/ 155 h 209"/>
                            <a:gd name="T30" fmla="*/ 92 w 238"/>
                            <a:gd name="T31" fmla="*/ 111 h 209"/>
                            <a:gd name="T32" fmla="*/ 67 w 238"/>
                            <a:gd name="T33" fmla="*/ 143 h 209"/>
                            <a:gd name="T34" fmla="*/ 92 w 238"/>
                            <a:gd name="T35" fmla="*/ 23 h 209"/>
                            <a:gd name="T36" fmla="*/ 74 w 238"/>
                            <a:gd name="T37" fmla="*/ 24 h 209"/>
                            <a:gd name="T38" fmla="*/ 83 w 238"/>
                            <a:gd name="T39" fmla="*/ 97 h 209"/>
                            <a:gd name="T40" fmla="*/ 127 w 238"/>
                            <a:gd name="T41" fmla="*/ 127 h 209"/>
                            <a:gd name="T42" fmla="*/ 127 w 238"/>
                            <a:gd name="T43" fmla="*/ 127 h 209"/>
                            <a:gd name="T44" fmla="*/ 98 w 238"/>
                            <a:gd name="T45" fmla="*/ 23 h 209"/>
                            <a:gd name="T46" fmla="*/ 68 w 238"/>
                            <a:gd name="T47" fmla="*/ 25 h 209"/>
                            <a:gd name="T48" fmla="*/ 76 w 238"/>
                            <a:gd name="T49" fmla="*/ 92 h 209"/>
                            <a:gd name="T50" fmla="*/ 54 w 238"/>
                            <a:gd name="T51" fmla="*/ 34 h 209"/>
                            <a:gd name="T52" fmla="*/ 67 w 238"/>
                            <a:gd name="T53" fmla="*/ 86 h 209"/>
                            <a:gd name="T54" fmla="*/ 20 w 238"/>
                            <a:gd name="T55" fmla="*/ 38 h 209"/>
                            <a:gd name="T56" fmla="*/ 40 w 238"/>
                            <a:gd name="T57" fmla="*/ 75 h 209"/>
                            <a:gd name="T58" fmla="*/ 50 w 238"/>
                            <a:gd name="T59" fmla="*/ 99 h 209"/>
                            <a:gd name="T60" fmla="*/ 9 w 238"/>
                            <a:gd name="T61" fmla="*/ 42 h 209"/>
                            <a:gd name="T62" fmla="*/ 28 w 238"/>
                            <a:gd name="T63" fmla="*/ 58 h 209"/>
                            <a:gd name="T64" fmla="*/ 33 w 238"/>
                            <a:gd name="T65" fmla="*/ 69 h 209"/>
                            <a:gd name="T66" fmla="*/ 33 w 238"/>
                            <a:gd name="T67" fmla="*/ 69 h 209"/>
                            <a:gd name="T68" fmla="*/ 59 w 238"/>
                            <a:gd name="T69" fmla="*/ 103 h 209"/>
                            <a:gd name="T70" fmla="*/ 74 w 238"/>
                            <a:gd name="T71" fmla="*/ 100 h 209"/>
                            <a:gd name="T72" fmla="*/ 78 w 238"/>
                            <a:gd name="T73" fmla="*/ 102 h 209"/>
                            <a:gd name="T74" fmla="*/ 58 w 238"/>
                            <a:gd name="T75" fmla="*/ 114 h 209"/>
                            <a:gd name="T76" fmla="*/ 84 w 238"/>
                            <a:gd name="T77" fmla="*/ 106 h 209"/>
                            <a:gd name="T78" fmla="*/ 53 w 238"/>
                            <a:gd name="T79" fmla="*/ 118 h 209"/>
                            <a:gd name="T80" fmla="*/ 46 w 238"/>
                            <a:gd name="T81" fmla="*/ 112 h 209"/>
                            <a:gd name="T82" fmla="*/ 158 w 238"/>
                            <a:gd name="T83" fmla="*/ 158 h 209"/>
                            <a:gd name="T84" fmla="*/ 109 w 238"/>
                            <a:gd name="T85" fmla="*/ 179 h 209"/>
                            <a:gd name="T86" fmla="*/ 131 w 238"/>
                            <a:gd name="T87" fmla="*/ 139 h 209"/>
                            <a:gd name="T88" fmla="*/ 123 w 238"/>
                            <a:gd name="T89" fmla="*/ 183 h 209"/>
                            <a:gd name="T90" fmla="*/ 142 w 238"/>
                            <a:gd name="T91" fmla="*/ 189 h 209"/>
                            <a:gd name="T92" fmla="*/ 142 w 238"/>
                            <a:gd name="T93" fmla="*/ 189 h 209"/>
                            <a:gd name="T94" fmla="*/ 158 w 238"/>
                            <a:gd name="T95" fmla="*/ 33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38" h="209">
                              <a:moveTo>
                                <a:pt x="3" y="35"/>
                              </a:moveTo>
                              <a:cubicBezTo>
                                <a:pt x="1" y="36"/>
                                <a:pt x="0" y="38"/>
                                <a:pt x="1" y="40"/>
                              </a:cubicBezTo>
                              <a:cubicBezTo>
                                <a:pt x="0" y="41"/>
                                <a:pt x="0" y="43"/>
                                <a:pt x="0" y="44"/>
                              </a:cubicBezTo>
                              <a:cubicBezTo>
                                <a:pt x="23" y="95"/>
                                <a:pt x="53" y="158"/>
                                <a:pt x="102" y="187"/>
                              </a:cubicBezTo>
                              <a:cubicBezTo>
                                <a:pt x="141" y="209"/>
                                <a:pt x="192" y="202"/>
                                <a:pt x="226" y="174"/>
                              </a:cubicBezTo>
                              <a:cubicBezTo>
                                <a:pt x="226" y="174"/>
                                <a:pt x="227" y="174"/>
                                <a:pt x="227" y="173"/>
                              </a:cubicBezTo>
                              <a:cubicBezTo>
                                <a:pt x="229" y="173"/>
                                <a:pt x="231" y="172"/>
                                <a:pt x="231" y="170"/>
                              </a:cubicBezTo>
                              <a:cubicBezTo>
                                <a:pt x="238" y="120"/>
                                <a:pt x="214" y="57"/>
                                <a:pt x="171" y="30"/>
                              </a:cubicBezTo>
                              <a:cubicBezTo>
                                <a:pt x="123" y="0"/>
                                <a:pt x="51" y="13"/>
                                <a:pt x="3" y="35"/>
                              </a:cubicBezTo>
                              <a:close/>
                              <a:moveTo>
                                <a:pt x="150" y="30"/>
                              </a:moveTo>
                              <a:cubicBezTo>
                                <a:pt x="167" y="69"/>
                                <a:pt x="172" y="114"/>
                                <a:pt x="180" y="155"/>
                              </a:cubicBezTo>
                              <a:cubicBezTo>
                                <a:pt x="178" y="154"/>
                                <a:pt x="177" y="154"/>
                                <a:pt x="175" y="153"/>
                              </a:cubicBezTo>
                              <a:cubicBezTo>
                                <a:pt x="168" y="115"/>
                                <a:pt x="161" y="78"/>
                                <a:pt x="151" y="41"/>
                              </a:cubicBezTo>
                              <a:cubicBezTo>
                                <a:pt x="150" y="38"/>
                                <a:pt x="144" y="38"/>
                                <a:pt x="145" y="42"/>
                              </a:cubicBezTo>
                              <a:cubicBezTo>
                                <a:pt x="154" y="78"/>
                                <a:pt x="162" y="114"/>
                                <a:pt x="168" y="150"/>
                              </a:cubicBezTo>
                              <a:cubicBezTo>
                                <a:pt x="166" y="149"/>
                                <a:pt x="163" y="148"/>
                                <a:pt x="161" y="147"/>
                              </a:cubicBezTo>
                              <a:cubicBezTo>
                                <a:pt x="153" y="105"/>
                                <a:pt x="141" y="65"/>
                                <a:pt x="127" y="25"/>
                              </a:cubicBezTo>
                              <a:cubicBezTo>
                                <a:pt x="135" y="26"/>
                                <a:pt x="143" y="28"/>
                                <a:pt x="150" y="30"/>
                              </a:cubicBezTo>
                              <a:close/>
                              <a:moveTo>
                                <a:pt x="129" y="187"/>
                              </a:moveTo>
                              <a:cubicBezTo>
                                <a:pt x="144" y="178"/>
                                <a:pt x="159" y="169"/>
                                <a:pt x="173" y="159"/>
                              </a:cubicBezTo>
                              <a:cubicBezTo>
                                <a:pt x="174" y="159"/>
                                <a:pt x="175" y="160"/>
                                <a:pt x="176" y="160"/>
                              </a:cubicBezTo>
                              <a:cubicBezTo>
                                <a:pt x="162" y="170"/>
                                <a:pt x="147" y="181"/>
                                <a:pt x="132" y="188"/>
                              </a:cubicBezTo>
                              <a:cubicBezTo>
                                <a:pt x="131" y="187"/>
                                <a:pt x="130" y="187"/>
                                <a:pt x="129" y="187"/>
                              </a:cubicBezTo>
                              <a:close/>
                              <a:moveTo>
                                <a:pt x="121" y="24"/>
                              </a:moveTo>
                              <a:cubicBezTo>
                                <a:pt x="135" y="63"/>
                                <a:pt x="146" y="103"/>
                                <a:pt x="154" y="143"/>
                              </a:cubicBezTo>
                              <a:cubicBezTo>
                                <a:pt x="147" y="139"/>
                                <a:pt x="140" y="135"/>
                                <a:pt x="134" y="131"/>
                              </a:cubicBezTo>
                              <a:cubicBezTo>
                                <a:pt x="134" y="96"/>
                                <a:pt x="119" y="57"/>
                                <a:pt x="108" y="23"/>
                              </a:cubicBezTo>
                              <a:cubicBezTo>
                                <a:pt x="108" y="23"/>
                                <a:pt x="108" y="23"/>
                                <a:pt x="108" y="23"/>
                              </a:cubicBezTo>
                              <a:cubicBezTo>
                                <a:pt x="108" y="23"/>
                                <a:pt x="108" y="23"/>
                                <a:pt x="108" y="23"/>
                              </a:cubicBezTo>
                              <a:cubicBezTo>
                                <a:pt x="112" y="23"/>
                                <a:pt x="116" y="24"/>
                                <a:pt x="121" y="24"/>
                              </a:cubicBezTo>
                              <a:close/>
                              <a:moveTo>
                                <a:pt x="78" y="155"/>
                              </a:moveTo>
                              <a:cubicBezTo>
                                <a:pt x="90" y="149"/>
                                <a:pt x="102" y="144"/>
                                <a:pt x="114" y="140"/>
                              </a:cubicBezTo>
                              <a:cubicBezTo>
                                <a:pt x="118" y="139"/>
                                <a:pt x="115" y="133"/>
                                <a:pt x="112" y="135"/>
                              </a:cubicBezTo>
                              <a:cubicBezTo>
                                <a:pt x="100" y="139"/>
                                <a:pt x="88" y="144"/>
                                <a:pt x="76" y="150"/>
                              </a:cubicBezTo>
                              <a:cubicBezTo>
                                <a:pt x="75" y="150"/>
                                <a:pt x="75" y="151"/>
                                <a:pt x="74" y="152"/>
                              </a:cubicBezTo>
                              <a:cubicBezTo>
                                <a:pt x="73" y="151"/>
                                <a:pt x="72" y="149"/>
                                <a:pt x="71" y="148"/>
                              </a:cubicBezTo>
                              <a:cubicBezTo>
                                <a:pt x="87" y="142"/>
                                <a:pt x="103" y="136"/>
                                <a:pt x="119" y="130"/>
                              </a:cubicBezTo>
                              <a:cubicBezTo>
                                <a:pt x="119" y="130"/>
                                <a:pt x="119" y="130"/>
                                <a:pt x="120" y="129"/>
                              </a:cubicBezTo>
                              <a:cubicBezTo>
                                <a:pt x="120" y="130"/>
                                <a:pt x="121" y="130"/>
                                <a:pt x="121" y="131"/>
                              </a:cubicBezTo>
                              <a:cubicBezTo>
                                <a:pt x="122" y="131"/>
                                <a:pt x="122" y="132"/>
                                <a:pt x="122" y="132"/>
                              </a:cubicBezTo>
                              <a:cubicBezTo>
                                <a:pt x="122" y="135"/>
                                <a:pt x="125" y="135"/>
                                <a:pt x="127" y="134"/>
                              </a:cubicBezTo>
                              <a:cubicBezTo>
                                <a:pt x="127" y="134"/>
                                <a:pt x="127" y="134"/>
                                <a:pt x="127" y="134"/>
                              </a:cubicBezTo>
                              <a:cubicBezTo>
                                <a:pt x="112" y="143"/>
                                <a:pt x="97" y="150"/>
                                <a:pt x="81" y="157"/>
                              </a:cubicBezTo>
                              <a:cubicBezTo>
                                <a:pt x="81" y="157"/>
                                <a:pt x="81" y="158"/>
                                <a:pt x="80" y="158"/>
                              </a:cubicBezTo>
                              <a:cubicBezTo>
                                <a:pt x="79" y="157"/>
                                <a:pt x="79" y="156"/>
                                <a:pt x="78" y="155"/>
                              </a:cubicBezTo>
                              <a:cubicBezTo>
                                <a:pt x="78" y="155"/>
                                <a:pt x="78" y="155"/>
                                <a:pt x="78" y="155"/>
                              </a:cubicBezTo>
                              <a:close/>
                              <a:moveTo>
                                <a:pt x="88" y="112"/>
                              </a:moveTo>
                              <a:cubicBezTo>
                                <a:pt x="90" y="112"/>
                                <a:pt x="91" y="112"/>
                                <a:pt x="92" y="111"/>
                              </a:cubicBezTo>
                              <a:cubicBezTo>
                                <a:pt x="99" y="115"/>
                                <a:pt x="106" y="120"/>
                                <a:pt x="113" y="125"/>
                              </a:cubicBezTo>
                              <a:cubicBezTo>
                                <a:pt x="113" y="125"/>
                                <a:pt x="113" y="125"/>
                                <a:pt x="113" y="126"/>
                              </a:cubicBezTo>
                              <a:cubicBezTo>
                                <a:pt x="98" y="132"/>
                                <a:pt x="83" y="137"/>
                                <a:pt x="67" y="143"/>
                              </a:cubicBezTo>
                              <a:cubicBezTo>
                                <a:pt x="63" y="137"/>
                                <a:pt x="58" y="130"/>
                                <a:pt x="54" y="124"/>
                              </a:cubicBezTo>
                              <a:cubicBezTo>
                                <a:pt x="66" y="120"/>
                                <a:pt x="77" y="116"/>
                                <a:pt x="88" y="112"/>
                              </a:cubicBezTo>
                              <a:close/>
                              <a:moveTo>
                                <a:pt x="92" y="23"/>
                              </a:moveTo>
                              <a:cubicBezTo>
                                <a:pt x="100" y="54"/>
                                <a:pt x="106" y="85"/>
                                <a:pt x="111" y="117"/>
                              </a:cubicBezTo>
                              <a:cubicBezTo>
                                <a:pt x="105" y="112"/>
                                <a:pt x="98" y="107"/>
                                <a:pt x="91" y="102"/>
                              </a:cubicBezTo>
                              <a:cubicBezTo>
                                <a:pt x="85" y="76"/>
                                <a:pt x="79" y="50"/>
                                <a:pt x="74" y="24"/>
                              </a:cubicBezTo>
                              <a:cubicBezTo>
                                <a:pt x="80" y="23"/>
                                <a:pt x="86" y="23"/>
                                <a:pt x="92" y="23"/>
                              </a:cubicBezTo>
                              <a:close/>
                              <a:moveTo>
                                <a:pt x="84" y="97"/>
                              </a:moveTo>
                              <a:cubicBezTo>
                                <a:pt x="83" y="97"/>
                                <a:pt x="83" y="97"/>
                                <a:pt x="83" y="97"/>
                              </a:cubicBezTo>
                              <a:cubicBezTo>
                                <a:pt x="82" y="90"/>
                                <a:pt x="80" y="82"/>
                                <a:pt x="78" y="75"/>
                              </a:cubicBezTo>
                              <a:cubicBezTo>
                                <a:pt x="80" y="82"/>
                                <a:pt x="82" y="90"/>
                                <a:pt x="84" y="97"/>
                              </a:cubicBezTo>
                              <a:close/>
                              <a:moveTo>
                                <a:pt x="127" y="127"/>
                              </a:moveTo>
                              <a:cubicBezTo>
                                <a:pt x="125" y="111"/>
                                <a:pt x="122" y="95"/>
                                <a:pt x="120" y="79"/>
                              </a:cubicBezTo>
                              <a:cubicBezTo>
                                <a:pt x="124" y="95"/>
                                <a:pt x="127" y="112"/>
                                <a:pt x="128" y="127"/>
                              </a:cubicBezTo>
                              <a:cubicBezTo>
                                <a:pt x="127" y="127"/>
                                <a:pt x="127" y="127"/>
                                <a:pt x="127" y="127"/>
                              </a:cubicBezTo>
                              <a:close/>
                              <a:moveTo>
                                <a:pt x="120" y="123"/>
                              </a:moveTo>
                              <a:cubicBezTo>
                                <a:pt x="120" y="122"/>
                                <a:pt x="119" y="122"/>
                                <a:pt x="118" y="121"/>
                              </a:cubicBezTo>
                              <a:cubicBezTo>
                                <a:pt x="113" y="88"/>
                                <a:pt x="106" y="55"/>
                                <a:pt x="98" y="23"/>
                              </a:cubicBezTo>
                              <a:cubicBezTo>
                                <a:pt x="99" y="23"/>
                                <a:pt x="100" y="23"/>
                                <a:pt x="102" y="23"/>
                              </a:cubicBezTo>
                              <a:cubicBezTo>
                                <a:pt x="110" y="56"/>
                                <a:pt x="116" y="89"/>
                                <a:pt x="120" y="123"/>
                              </a:cubicBezTo>
                              <a:close/>
                              <a:moveTo>
                                <a:pt x="68" y="25"/>
                              </a:moveTo>
                              <a:cubicBezTo>
                                <a:pt x="71" y="38"/>
                                <a:pt x="73" y="51"/>
                                <a:pt x="76" y="65"/>
                              </a:cubicBezTo>
                              <a:cubicBezTo>
                                <a:pt x="75" y="61"/>
                                <a:pt x="70" y="62"/>
                                <a:pt x="71" y="66"/>
                              </a:cubicBezTo>
                              <a:cubicBezTo>
                                <a:pt x="72" y="75"/>
                                <a:pt x="74" y="83"/>
                                <a:pt x="76" y="92"/>
                              </a:cubicBezTo>
                              <a:cubicBezTo>
                                <a:pt x="75" y="92"/>
                                <a:pt x="75" y="91"/>
                                <a:pt x="74" y="91"/>
                              </a:cubicBezTo>
                              <a:cubicBezTo>
                                <a:pt x="73" y="84"/>
                                <a:pt x="71" y="78"/>
                                <a:pt x="68" y="71"/>
                              </a:cubicBezTo>
                              <a:cubicBezTo>
                                <a:pt x="64" y="59"/>
                                <a:pt x="59" y="46"/>
                                <a:pt x="54" y="34"/>
                              </a:cubicBezTo>
                              <a:cubicBezTo>
                                <a:pt x="53" y="30"/>
                                <a:pt x="47" y="33"/>
                                <a:pt x="49" y="36"/>
                              </a:cubicBezTo>
                              <a:cubicBezTo>
                                <a:pt x="52" y="46"/>
                                <a:pt x="56" y="55"/>
                                <a:pt x="59" y="64"/>
                              </a:cubicBezTo>
                              <a:cubicBezTo>
                                <a:pt x="62" y="71"/>
                                <a:pt x="65" y="79"/>
                                <a:pt x="67" y="86"/>
                              </a:cubicBezTo>
                              <a:cubicBezTo>
                                <a:pt x="58" y="80"/>
                                <a:pt x="50" y="74"/>
                                <a:pt x="41" y="68"/>
                              </a:cubicBezTo>
                              <a:cubicBezTo>
                                <a:pt x="41" y="67"/>
                                <a:pt x="41" y="67"/>
                                <a:pt x="41" y="66"/>
                              </a:cubicBezTo>
                              <a:cubicBezTo>
                                <a:pt x="34" y="57"/>
                                <a:pt x="27" y="47"/>
                                <a:pt x="20" y="38"/>
                              </a:cubicBezTo>
                              <a:cubicBezTo>
                                <a:pt x="36" y="32"/>
                                <a:pt x="52" y="27"/>
                                <a:pt x="68" y="25"/>
                              </a:cubicBezTo>
                              <a:close/>
                              <a:moveTo>
                                <a:pt x="26" y="77"/>
                              </a:moveTo>
                              <a:cubicBezTo>
                                <a:pt x="31" y="76"/>
                                <a:pt x="36" y="75"/>
                                <a:pt x="40" y="75"/>
                              </a:cubicBezTo>
                              <a:cubicBezTo>
                                <a:pt x="50" y="81"/>
                                <a:pt x="59" y="87"/>
                                <a:pt x="68" y="94"/>
                              </a:cubicBezTo>
                              <a:cubicBezTo>
                                <a:pt x="68" y="94"/>
                                <a:pt x="68" y="94"/>
                                <a:pt x="68" y="95"/>
                              </a:cubicBezTo>
                              <a:cubicBezTo>
                                <a:pt x="62" y="96"/>
                                <a:pt x="56" y="98"/>
                                <a:pt x="50" y="99"/>
                              </a:cubicBezTo>
                              <a:cubicBezTo>
                                <a:pt x="48" y="100"/>
                                <a:pt x="43" y="100"/>
                                <a:pt x="40" y="101"/>
                              </a:cubicBezTo>
                              <a:cubicBezTo>
                                <a:pt x="35" y="94"/>
                                <a:pt x="30" y="85"/>
                                <a:pt x="26" y="77"/>
                              </a:cubicBezTo>
                              <a:close/>
                              <a:moveTo>
                                <a:pt x="9" y="42"/>
                              </a:moveTo>
                              <a:cubicBezTo>
                                <a:pt x="11" y="42"/>
                                <a:pt x="13" y="41"/>
                                <a:pt x="15" y="40"/>
                              </a:cubicBezTo>
                              <a:cubicBezTo>
                                <a:pt x="15" y="40"/>
                                <a:pt x="15" y="41"/>
                                <a:pt x="15" y="41"/>
                              </a:cubicBezTo>
                              <a:cubicBezTo>
                                <a:pt x="19" y="47"/>
                                <a:pt x="23" y="52"/>
                                <a:pt x="28" y="58"/>
                              </a:cubicBezTo>
                              <a:cubicBezTo>
                                <a:pt x="22" y="54"/>
                                <a:pt x="17" y="51"/>
                                <a:pt x="11" y="47"/>
                              </a:cubicBezTo>
                              <a:cubicBezTo>
                                <a:pt x="11" y="45"/>
                                <a:pt x="10" y="44"/>
                                <a:pt x="9" y="42"/>
                              </a:cubicBezTo>
                              <a:close/>
                              <a:moveTo>
                                <a:pt x="33" y="69"/>
                              </a:moveTo>
                              <a:cubicBezTo>
                                <a:pt x="30" y="70"/>
                                <a:pt x="26" y="71"/>
                                <a:pt x="23" y="72"/>
                              </a:cubicBezTo>
                              <a:cubicBezTo>
                                <a:pt x="21" y="67"/>
                                <a:pt x="19" y="62"/>
                                <a:pt x="16" y="58"/>
                              </a:cubicBezTo>
                              <a:cubicBezTo>
                                <a:pt x="22" y="62"/>
                                <a:pt x="27" y="65"/>
                                <a:pt x="33" y="69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5" y="106"/>
                                <a:pt x="48" y="106"/>
                                <a:pt x="49" y="106"/>
                              </a:cubicBezTo>
                              <a:cubicBezTo>
                                <a:pt x="52" y="105"/>
                                <a:pt x="56" y="104"/>
                                <a:pt x="59" y="103"/>
                              </a:cubicBezTo>
                              <a:cubicBezTo>
                                <a:pt x="64" y="102"/>
                                <a:pt x="68" y="101"/>
                                <a:pt x="73" y="100"/>
                              </a:cubicBezTo>
                              <a:cubicBezTo>
                                <a:pt x="73" y="100"/>
                                <a:pt x="73" y="100"/>
                                <a:pt x="73" y="100"/>
                              </a:cubicBezTo>
                              <a:cubicBezTo>
                                <a:pt x="73" y="100"/>
                                <a:pt x="73" y="100"/>
                                <a:pt x="74" y="100"/>
                              </a:cubicBezTo>
                              <a:cubicBezTo>
                                <a:pt x="74" y="100"/>
                                <a:pt x="75" y="99"/>
                                <a:pt x="75" y="99"/>
                              </a:cubicBezTo>
                              <a:cubicBezTo>
                                <a:pt x="76" y="100"/>
                                <a:pt x="77" y="100"/>
                                <a:pt x="78" y="101"/>
                              </a:cubicBezTo>
                              <a:cubicBezTo>
                                <a:pt x="78" y="101"/>
                                <a:pt x="78" y="102"/>
                                <a:pt x="78" y="102"/>
                              </a:cubicBezTo>
                              <a:cubicBezTo>
                                <a:pt x="78" y="102"/>
                                <a:pt x="78" y="102"/>
                                <a:pt x="78" y="102"/>
                              </a:cubicBezTo>
                              <a:cubicBezTo>
                                <a:pt x="71" y="104"/>
                                <a:pt x="63" y="106"/>
                                <a:pt x="55" y="108"/>
                              </a:cubicBezTo>
                              <a:cubicBezTo>
                                <a:pt x="52" y="109"/>
                                <a:pt x="54" y="115"/>
                                <a:pt x="58" y="114"/>
                              </a:cubicBezTo>
                              <a:cubicBezTo>
                                <a:pt x="60" y="113"/>
                                <a:pt x="62" y="113"/>
                                <a:pt x="64" y="112"/>
                              </a:cubicBezTo>
                              <a:cubicBezTo>
                                <a:pt x="65" y="113"/>
                                <a:pt x="66" y="112"/>
                                <a:pt x="67" y="111"/>
                              </a:cubicBezTo>
                              <a:cubicBezTo>
                                <a:pt x="73" y="110"/>
                                <a:pt x="79" y="108"/>
                                <a:pt x="84" y="106"/>
                              </a:cubicBezTo>
                              <a:cubicBezTo>
                                <a:pt x="85" y="106"/>
                                <a:pt x="85" y="106"/>
                                <a:pt x="85" y="106"/>
                              </a:cubicBezTo>
                              <a:cubicBezTo>
                                <a:pt x="85" y="106"/>
                                <a:pt x="85" y="106"/>
                                <a:pt x="85" y="106"/>
                              </a:cubicBezTo>
                              <a:cubicBezTo>
                                <a:pt x="74" y="111"/>
                                <a:pt x="63" y="114"/>
                                <a:pt x="53" y="118"/>
                              </a:cubicBezTo>
                              <a:cubicBezTo>
                                <a:pt x="52" y="118"/>
                                <a:pt x="52" y="118"/>
                                <a:pt x="52" y="118"/>
                              </a:cubicBezTo>
                              <a:cubicBezTo>
                                <a:pt x="52" y="118"/>
                                <a:pt x="51" y="118"/>
                                <a:pt x="50" y="118"/>
                              </a:cubicBezTo>
                              <a:cubicBezTo>
                                <a:pt x="49" y="116"/>
                                <a:pt x="48" y="114"/>
                                <a:pt x="46" y="112"/>
                              </a:cubicBezTo>
                              <a:cubicBezTo>
                                <a:pt x="45" y="110"/>
                                <a:pt x="44" y="108"/>
                                <a:pt x="43" y="107"/>
                              </a:cubicBezTo>
                              <a:close/>
                              <a:moveTo>
                                <a:pt x="115" y="182"/>
                              </a:moveTo>
                              <a:cubicBezTo>
                                <a:pt x="130" y="175"/>
                                <a:pt x="144" y="167"/>
                                <a:pt x="158" y="158"/>
                              </a:cubicBezTo>
                              <a:cubicBezTo>
                                <a:pt x="161" y="156"/>
                                <a:pt x="158" y="151"/>
                                <a:pt x="154" y="153"/>
                              </a:cubicBezTo>
                              <a:cubicBezTo>
                                <a:pt x="140" y="162"/>
                                <a:pt x="125" y="171"/>
                                <a:pt x="110" y="178"/>
                              </a:cubicBezTo>
                              <a:cubicBezTo>
                                <a:pt x="110" y="179"/>
                                <a:pt x="109" y="179"/>
                                <a:pt x="109" y="179"/>
                              </a:cubicBezTo>
                              <a:cubicBezTo>
                                <a:pt x="103" y="177"/>
                                <a:pt x="98" y="173"/>
                                <a:pt x="93" y="169"/>
                              </a:cubicBezTo>
                              <a:cubicBezTo>
                                <a:pt x="90" y="167"/>
                                <a:pt x="87" y="165"/>
                                <a:pt x="85" y="162"/>
                              </a:cubicBezTo>
                              <a:cubicBezTo>
                                <a:pt x="100" y="155"/>
                                <a:pt x="116" y="148"/>
                                <a:pt x="131" y="139"/>
                              </a:cubicBezTo>
                              <a:cubicBezTo>
                                <a:pt x="131" y="139"/>
                                <a:pt x="132" y="138"/>
                                <a:pt x="132" y="138"/>
                              </a:cubicBezTo>
                              <a:cubicBezTo>
                                <a:pt x="143" y="145"/>
                                <a:pt x="155" y="151"/>
                                <a:pt x="166" y="156"/>
                              </a:cubicBezTo>
                              <a:cubicBezTo>
                                <a:pt x="152" y="166"/>
                                <a:pt x="138" y="175"/>
                                <a:pt x="123" y="183"/>
                              </a:cubicBezTo>
                              <a:cubicBezTo>
                                <a:pt x="122" y="184"/>
                                <a:pt x="122" y="184"/>
                                <a:pt x="122" y="185"/>
                              </a:cubicBezTo>
                              <a:cubicBezTo>
                                <a:pt x="120" y="184"/>
                                <a:pt x="118" y="183"/>
                                <a:pt x="115" y="182"/>
                              </a:cubicBezTo>
                              <a:close/>
                              <a:moveTo>
                                <a:pt x="142" y="189"/>
                              </a:moveTo>
                              <a:cubicBezTo>
                                <a:pt x="156" y="182"/>
                                <a:pt x="169" y="171"/>
                                <a:pt x="183" y="162"/>
                              </a:cubicBezTo>
                              <a:cubicBezTo>
                                <a:pt x="194" y="166"/>
                                <a:pt x="205" y="169"/>
                                <a:pt x="217" y="170"/>
                              </a:cubicBezTo>
                              <a:cubicBezTo>
                                <a:pt x="195" y="186"/>
                                <a:pt x="168" y="193"/>
                                <a:pt x="142" y="189"/>
                              </a:cubicBezTo>
                              <a:close/>
                              <a:moveTo>
                                <a:pt x="223" y="164"/>
                              </a:moveTo>
                              <a:cubicBezTo>
                                <a:pt x="210" y="163"/>
                                <a:pt x="198" y="161"/>
                                <a:pt x="187" y="157"/>
                              </a:cubicBezTo>
                              <a:cubicBezTo>
                                <a:pt x="179" y="116"/>
                                <a:pt x="174" y="72"/>
                                <a:pt x="158" y="33"/>
                              </a:cubicBezTo>
                              <a:cubicBezTo>
                                <a:pt x="203" y="52"/>
                                <a:pt x="227" y="118"/>
                                <a:pt x="223" y="1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52"/>
                      <wps:cNvSpPr>
                        <a:spLocks/>
                      </wps:cNvSpPr>
                      <wps:spPr bwMode="auto">
                        <a:xfrm>
                          <a:off x="1477963" y="720725"/>
                          <a:ext cx="1162050" cy="1279525"/>
                        </a:xfrm>
                        <a:custGeom>
                          <a:avLst/>
                          <a:gdLst>
                            <a:gd name="T0" fmla="*/ 502 w 517"/>
                            <a:gd name="T1" fmla="*/ 40 h 571"/>
                            <a:gd name="T2" fmla="*/ 451 w 517"/>
                            <a:gd name="T3" fmla="*/ 69 h 571"/>
                            <a:gd name="T4" fmla="*/ 452 w 517"/>
                            <a:gd name="T5" fmla="*/ 49 h 571"/>
                            <a:gd name="T6" fmla="*/ 439 w 517"/>
                            <a:gd name="T7" fmla="*/ 86 h 571"/>
                            <a:gd name="T8" fmla="*/ 433 w 517"/>
                            <a:gd name="T9" fmla="*/ 89 h 571"/>
                            <a:gd name="T10" fmla="*/ 430 w 517"/>
                            <a:gd name="T11" fmla="*/ 94 h 571"/>
                            <a:gd name="T12" fmla="*/ 288 w 517"/>
                            <a:gd name="T13" fmla="*/ 260 h 571"/>
                            <a:gd name="T14" fmla="*/ 321 w 517"/>
                            <a:gd name="T15" fmla="*/ 135 h 571"/>
                            <a:gd name="T16" fmla="*/ 333 w 517"/>
                            <a:gd name="T17" fmla="*/ 129 h 571"/>
                            <a:gd name="T18" fmla="*/ 368 w 517"/>
                            <a:gd name="T19" fmla="*/ 88 h 571"/>
                            <a:gd name="T20" fmla="*/ 342 w 517"/>
                            <a:gd name="T21" fmla="*/ 79 h 571"/>
                            <a:gd name="T22" fmla="*/ 311 w 517"/>
                            <a:gd name="T23" fmla="*/ 68 h 571"/>
                            <a:gd name="T24" fmla="*/ 291 w 517"/>
                            <a:gd name="T25" fmla="*/ 64 h 571"/>
                            <a:gd name="T26" fmla="*/ 286 w 517"/>
                            <a:gd name="T27" fmla="*/ 183 h 571"/>
                            <a:gd name="T28" fmla="*/ 287 w 517"/>
                            <a:gd name="T29" fmla="*/ 130 h 571"/>
                            <a:gd name="T30" fmla="*/ 279 w 517"/>
                            <a:gd name="T31" fmla="*/ 149 h 571"/>
                            <a:gd name="T32" fmla="*/ 274 w 517"/>
                            <a:gd name="T33" fmla="*/ 131 h 571"/>
                            <a:gd name="T34" fmla="*/ 274 w 517"/>
                            <a:gd name="T35" fmla="*/ 142 h 571"/>
                            <a:gd name="T36" fmla="*/ 265 w 517"/>
                            <a:gd name="T37" fmla="*/ 134 h 571"/>
                            <a:gd name="T38" fmla="*/ 263 w 517"/>
                            <a:gd name="T39" fmla="*/ 149 h 571"/>
                            <a:gd name="T40" fmla="*/ 258 w 517"/>
                            <a:gd name="T41" fmla="*/ 152 h 571"/>
                            <a:gd name="T42" fmla="*/ 283 w 517"/>
                            <a:gd name="T43" fmla="*/ 190 h 571"/>
                            <a:gd name="T44" fmla="*/ 236 w 517"/>
                            <a:gd name="T45" fmla="*/ 117 h 571"/>
                            <a:gd name="T46" fmla="*/ 222 w 517"/>
                            <a:gd name="T47" fmla="*/ 97 h 571"/>
                            <a:gd name="T48" fmla="*/ 192 w 517"/>
                            <a:gd name="T49" fmla="*/ 95 h 571"/>
                            <a:gd name="T50" fmla="*/ 145 w 517"/>
                            <a:gd name="T51" fmla="*/ 97 h 571"/>
                            <a:gd name="T52" fmla="*/ 155 w 517"/>
                            <a:gd name="T53" fmla="*/ 137 h 571"/>
                            <a:gd name="T54" fmla="*/ 147 w 517"/>
                            <a:gd name="T55" fmla="*/ 140 h 571"/>
                            <a:gd name="T56" fmla="*/ 174 w 517"/>
                            <a:gd name="T57" fmla="*/ 153 h 571"/>
                            <a:gd name="T58" fmla="*/ 94 w 517"/>
                            <a:gd name="T59" fmla="*/ 139 h 571"/>
                            <a:gd name="T60" fmla="*/ 98 w 517"/>
                            <a:gd name="T61" fmla="*/ 127 h 571"/>
                            <a:gd name="T62" fmla="*/ 96 w 517"/>
                            <a:gd name="T63" fmla="*/ 66 h 571"/>
                            <a:gd name="T64" fmla="*/ 87 w 517"/>
                            <a:gd name="T65" fmla="*/ 119 h 571"/>
                            <a:gd name="T66" fmla="*/ 58 w 517"/>
                            <a:gd name="T67" fmla="*/ 67 h 571"/>
                            <a:gd name="T68" fmla="*/ 33 w 517"/>
                            <a:gd name="T69" fmla="*/ 73 h 571"/>
                            <a:gd name="T70" fmla="*/ 8 w 517"/>
                            <a:gd name="T71" fmla="*/ 90 h 571"/>
                            <a:gd name="T72" fmla="*/ 3 w 517"/>
                            <a:gd name="T73" fmla="*/ 123 h 571"/>
                            <a:gd name="T74" fmla="*/ 207 w 517"/>
                            <a:gd name="T75" fmla="*/ 304 h 571"/>
                            <a:gd name="T76" fmla="*/ 217 w 517"/>
                            <a:gd name="T77" fmla="*/ 309 h 571"/>
                            <a:gd name="T78" fmla="*/ 338 w 517"/>
                            <a:gd name="T79" fmla="*/ 230 h 571"/>
                            <a:gd name="T80" fmla="*/ 347 w 517"/>
                            <a:gd name="T81" fmla="*/ 227 h 571"/>
                            <a:gd name="T82" fmla="*/ 432 w 517"/>
                            <a:gd name="T83" fmla="*/ 210 h 571"/>
                            <a:gd name="T84" fmla="*/ 402 w 517"/>
                            <a:gd name="T85" fmla="*/ 212 h 571"/>
                            <a:gd name="T86" fmla="*/ 420 w 517"/>
                            <a:gd name="T87" fmla="*/ 199 h 571"/>
                            <a:gd name="T88" fmla="*/ 398 w 517"/>
                            <a:gd name="T89" fmla="*/ 204 h 571"/>
                            <a:gd name="T90" fmla="*/ 396 w 517"/>
                            <a:gd name="T91" fmla="*/ 197 h 571"/>
                            <a:gd name="T92" fmla="*/ 390 w 517"/>
                            <a:gd name="T93" fmla="*/ 202 h 571"/>
                            <a:gd name="T94" fmla="*/ 438 w 517"/>
                            <a:gd name="T95" fmla="*/ 99 h 571"/>
                            <a:gd name="T96" fmla="*/ 508 w 517"/>
                            <a:gd name="T97" fmla="*/ 92 h 571"/>
                            <a:gd name="T98" fmla="*/ 514 w 517"/>
                            <a:gd name="T99" fmla="*/ 68 h 5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17" h="571">
                              <a:moveTo>
                                <a:pt x="511" y="63"/>
                              </a:moveTo>
                              <a:cubicBezTo>
                                <a:pt x="505" y="66"/>
                                <a:pt x="464" y="91"/>
                                <a:pt x="447" y="93"/>
                              </a:cubicBezTo>
                              <a:cubicBezTo>
                                <a:pt x="469" y="79"/>
                                <a:pt x="487" y="61"/>
                                <a:pt x="502" y="40"/>
                              </a:cubicBezTo>
                              <a:cubicBezTo>
                                <a:pt x="505" y="37"/>
                                <a:pt x="500" y="34"/>
                                <a:pt x="497" y="37"/>
                              </a:cubicBezTo>
                              <a:cubicBezTo>
                                <a:pt x="483" y="57"/>
                                <a:pt x="465" y="73"/>
                                <a:pt x="445" y="87"/>
                              </a:cubicBezTo>
                              <a:cubicBezTo>
                                <a:pt x="448" y="81"/>
                                <a:pt x="450" y="73"/>
                                <a:pt x="451" y="69"/>
                              </a:cubicBezTo>
                              <a:cubicBezTo>
                                <a:pt x="459" y="49"/>
                                <a:pt x="466" y="29"/>
                                <a:pt x="473" y="9"/>
                              </a:cubicBezTo>
                              <a:cubicBezTo>
                                <a:pt x="475" y="6"/>
                                <a:pt x="469" y="4"/>
                                <a:pt x="468" y="8"/>
                              </a:cubicBezTo>
                              <a:cubicBezTo>
                                <a:pt x="462" y="22"/>
                                <a:pt x="457" y="35"/>
                                <a:pt x="452" y="49"/>
                              </a:cubicBezTo>
                              <a:cubicBezTo>
                                <a:pt x="450" y="55"/>
                                <a:pt x="448" y="61"/>
                                <a:pt x="445" y="67"/>
                              </a:cubicBezTo>
                              <a:cubicBezTo>
                                <a:pt x="444" y="71"/>
                                <a:pt x="442" y="75"/>
                                <a:pt x="441" y="79"/>
                              </a:cubicBezTo>
                              <a:cubicBezTo>
                                <a:pt x="440" y="81"/>
                                <a:pt x="439" y="83"/>
                                <a:pt x="439" y="86"/>
                              </a:cubicBezTo>
                              <a:cubicBezTo>
                                <a:pt x="433" y="59"/>
                                <a:pt x="432" y="32"/>
                                <a:pt x="437" y="5"/>
                              </a:cubicBezTo>
                              <a:cubicBezTo>
                                <a:pt x="438" y="1"/>
                                <a:pt x="432" y="0"/>
                                <a:pt x="432" y="3"/>
                              </a:cubicBezTo>
                              <a:cubicBezTo>
                                <a:pt x="426" y="32"/>
                                <a:pt x="427" y="60"/>
                                <a:pt x="433" y="89"/>
                              </a:cubicBezTo>
                              <a:cubicBezTo>
                                <a:pt x="419" y="73"/>
                                <a:pt x="411" y="53"/>
                                <a:pt x="412" y="31"/>
                              </a:cubicBezTo>
                              <a:cubicBezTo>
                                <a:pt x="412" y="27"/>
                                <a:pt x="406" y="27"/>
                                <a:pt x="406" y="31"/>
                              </a:cubicBezTo>
                              <a:cubicBezTo>
                                <a:pt x="405" y="55"/>
                                <a:pt x="414" y="77"/>
                                <a:pt x="430" y="94"/>
                              </a:cubicBezTo>
                              <a:cubicBezTo>
                                <a:pt x="430" y="94"/>
                                <a:pt x="430" y="95"/>
                                <a:pt x="430" y="95"/>
                              </a:cubicBezTo>
                              <a:cubicBezTo>
                                <a:pt x="408" y="137"/>
                                <a:pt x="379" y="176"/>
                                <a:pt x="345" y="211"/>
                              </a:cubicBezTo>
                              <a:cubicBezTo>
                                <a:pt x="328" y="229"/>
                                <a:pt x="308" y="245"/>
                                <a:pt x="288" y="260"/>
                              </a:cubicBezTo>
                              <a:cubicBezTo>
                                <a:pt x="272" y="272"/>
                                <a:pt x="249" y="291"/>
                                <a:pt x="227" y="296"/>
                              </a:cubicBezTo>
                              <a:cubicBezTo>
                                <a:pt x="264" y="246"/>
                                <a:pt x="293" y="192"/>
                                <a:pt x="320" y="136"/>
                              </a:cubicBezTo>
                              <a:cubicBezTo>
                                <a:pt x="320" y="136"/>
                                <a:pt x="321" y="135"/>
                                <a:pt x="321" y="135"/>
                              </a:cubicBezTo>
                              <a:cubicBezTo>
                                <a:pt x="348" y="137"/>
                                <a:pt x="369" y="127"/>
                                <a:pt x="390" y="110"/>
                              </a:cubicBezTo>
                              <a:cubicBezTo>
                                <a:pt x="393" y="107"/>
                                <a:pt x="388" y="103"/>
                                <a:pt x="385" y="105"/>
                              </a:cubicBezTo>
                              <a:cubicBezTo>
                                <a:pt x="369" y="119"/>
                                <a:pt x="353" y="127"/>
                                <a:pt x="333" y="129"/>
                              </a:cubicBezTo>
                              <a:cubicBezTo>
                                <a:pt x="336" y="127"/>
                                <a:pt x="339" y="125"/>
                                <a:pt x="341" y="123"/>
                              </a:cubicBezTo>
                              <a:cubicBezTo>
                                <a:pt x="353" y="114"/>
                                <a:pt x="363" y="104"/>
                                <a:pt x="372" y="92"/>
                              </a:cubicBezTo>
                              <a:cubicBezTo>
                                <a:pt x="374" y="89"/>
                                <a:pt x="370" y="85"/>
                                <a:pt x="368" y="88"/>
                              </a:cubicBezTo>
                              <a:cubicBezTo>
                                <a:pt x="362" y="95"/>
                                <a:pt x="356" y="102"/>
                                <a:pt x="350" y="108"/>
                              </a:cubicBezTo>
                              <a:cubicBezTo>
                                <a:pt x="345" y="112"/>
                                <a:pt x="332" y="126"/>
                                <a:pt x="323" y="127"/>
                              </a:cubicBezTo>
                              <a:cubicBezTo>
                                <a:pt x="325" y="110"/>
                                <a:pt x="331" y="94"/>
                                <a:pt x="342" y="79"/>
                              </a:cubicBezTo>
                              <a:cubicBezTo>
                                <a:pt x="344" y="76"/>
                                <a:pt x="339" y="73"/>
                                <a:pt x="337" y="76"/>
                              </a:cubicBezTo>
                              <a:cubicBezTo>
                                <a:pt x="326" y="90"/>
                                <a:pt x="320" y="106"/>
                                <a:pt x="318" y="123"/>
                              </a:cubicBezTo>
                              <a:cubicBezTo>
                                <a:pt x="311" y="105"/>
                                <a:pt x="309" y="87"/>
                                <a:pt x="311" y="68"/>
                              </a:cubicBezTo>
                              <a:cubicBezTo>
                                <a:pt x="312" y="64"/>
                                <a:pt x="305" y="64"/>
                                <a:pt x="305" y="68"/>
                              </a:cubicBezTo>
                              <a:cubicBezTo>
                                <a:pt x="303" y="86"/>
                                <a:pt x="305" y="102"/>
                                <a:pt x="310" y="118"/>
                              </a:cubicBezTo>
                              <a:cubicBezTo>
                                <a:pt x="296" y="103"/>
                                <a:pt x="288" y="85"/>
                                <a:pt x="291" y="64"/>
                              </a:cubicBezTo>
                              <a:cubicBezTo>
                                <a:pt x="291" y="60"/>
                                <a:pt x="285" y="60"/>
                                <a:pt x="285" y="64"/>
                              </a:cubicBezTo>
                              <a:cubicBezTo>
                                <a:pt x="282" y="90"/>
                                <a:pt x="294" y="113"/>
                                <a:pt x="313" y="130"/>
                              </a:cubicBezTo>
                              <a:cubicBezTo>
                                <a:pt x="304" y="148"/>
                                <a:pt x="295" y="166"/>
                                <a:pt x="286" y="183"/>
                              </a:cubicBezTo>
                              <a:cubicBezTo>
                                <a:pt x="284" y="175"/>
                                <a:pt x="282" y="166"/>
                                <a:pt x="280" y="157"/>
                              </a:cubicBezTo>
                              <a:cubicBezTo>
                                <a:pt x="286" y="154"/>
                                <a:pt x="292" y="136"/>
                                <a:pt x="293" y="132"/>
                              </a:cubicBezTo>
                              <a:cubicBezTo>
                                <a:pt x="293" y="128"/>
                                <a:pt x="287" y="126"/>
                                <a:pt x="287" y="130"/>
                              </a:cubicBezTo>
                              <a:cubicBezTo>
                                <a:pt x="286" y="134"/>
                                <a:pt x="285" y="138"/>
                                <a:pt x="284" y="141"/>
                              </a:cubicBezTo>
                              <a:cubicBezTo>
                                <a:pt x="283" y="143"/>
                                <a:pt x="282" y="145"/>
                                <a:pt x="281" y="147"/>
                              </a:cubicBezTo>
                              <a:cubicBezTo>
                                <a:pt x="280" y="147"/>
                                <a:pt x="280" y="148"/>
                                <a:pt x="279" y="149"/>
                              </a:cubicBezTo>
                              <a:cubicBezTo>
                                <a:pt x="279" y="148"/>
                                <a:pt x="279" y="148"/>
                                <a:pt x="279" y="148"/>
                              </a:cubicBezTo>
                              <a:cubicBezTo>
                                <a:pt x="280" y="143"/>
                                <a:pt x="280" y="137"/>
                                <a:pt x="280" y="132"/>
                              </a:cubicBezTo>
                              <a:cubicBezTo>
                                <a:pt x="279" y="129"/>
                                <a:pt x="275" y="128"/>
                                <a:pt x="274" y="131"/>
                              </a:cubicBezTo>
                              <a:cubicBezTo>
                                <a:pt x="274" y="132"/>
                                <a:pt x="273" y="132"/>
                                <a:pt x="273" y="133"/>
                              </a:cubicBezTo>
                              <a:cubicBezTo>
                                <a:pt x="273" y="134"/>
                                <a:pt x="273" y="135"/>
                                <a:pt x="274" y="136"/>
                              </a:cubicBezTo>
                              <a:cubicBezTo>
                                <a:pt x="274" y="138"/>
                                <a:pt x="274" y="140"/>
                                <a:pt x="274" y="142"/>
                              </a:cubicBezTo>
                              <a:cubicBezTo>
                                <a:pt x="274" y="143"/>
                                <a:pt x="274" y="145"/>
                                <a:pt x="274" y="147"/>
                              </a:cubicBezTo>
                              <a:cubicBezTo>
                                <a:pt x="274" y="147"/>
                                <a:pt x="274" y="147"/>
                                <a:pt x="274" y="147"/>
                              </a:cubicBezTo>
                              <a:cubicBezTo>
                                <a:pt x="269" y="144"/>
                                <a:pt x="267" y="139"/>
                                <a:pt x="265" y="134"/>
                              </a:cubicBezTo>
                              <a:cubicBezTo>
                                <a:pt x="265" y="130"/>
                                <a:pt x="259" y="132"/>
                                <a:pt x="260" y="135"/>
                              </a:cubicBezTo>
                              <a:cubicBezTo>
                                <a:pt x="261" y="142"/>
                                <a:pt x="265" y="147"/>
                                <a:pt x="269" y="152"/>
                              </a:cubicBezTo>
                              <a:cubicBezTo>
                                <a:pt x="267" y="151"/>
                                <a:pt x="265" y="150"/>
                                <a:pt x="263" y="149"/>
                              </a:cubicBezTo>
                              <a:cubicBezTo>
                                <a:pt x="261" y="147"/>
                                <a:pt x="254" y="143"/>
                                <a:pt x="256" y="139"/>
                              </a:cubicBezTo>
                              <a:cubicBezTo>
                                <a:pt x="258" y="135"/>
                                <a:pt x="253" y="132"/>
                                <a:pt x="251" y="136"/>
                              </a:cubicBezTo>
                              <a:cubicBezTo>
                                <a:pt x="248" y="143"/>
                                <a:pt x="253" y="148"/>
                                <a:pt x="258" y="152"/>
                              </a:cubicBezTo>
                              <a:cubicBezTo>
                                <a:pt x="263" y="156"/>
                                <a:pt x="268" y="158"/>
                                <a:pt x="273" y="158"/>
                              </a:cubicBezTo>
                              <a:cubicBezTo>
                                <a:pt x="276" y="168"/>
                                <a:pt x="279" y="179"/>
                                <a:pt x="282" y="189"/>
                              </a:cubicBezTo>
                              <a:cubicBezTo>
                                <a:pt x="282" y="190"/>
                                <a:pt x="282" y="190"/>
                                <a:pt x="283" y="190"/>
                              </a:cubicBezTo>
                              <a:cubicBezTo>
                                <a:pt x="263" y="227"/>
                                <a:pt x="241" y="263"/>
                                <a:pt x="216" y="296"/>
                              </a:cubicBezTo>
                              <a:cubicBezTo>
                                <a:pt x="201" y="249"/>
                                <a:pt x="190" y="201"/>
                                <a:pt x="183" y="151"/>
                              </a:cubicBezTo>
                              <a:cubicBezTo>
                                <a:pt x="204" y="146"/>
                                <a:pt x="220" y="132"/>
                                <a:pt x="236" y="117"/>
                              </a:cubicBezTo>
                              <a:cubicBezTo>
                                <a:pt x="239" y="114"/>
                                <a:pt x="234" y="110"/>
                                <a:pt x="232" y="112"/>
                              </a:cubicBezTo>
                              <a:cubicBezTo>
                                <a:pt x="219" y="124"/>
                                <a:pt x="206" y="136"/>
                                <a:pt x="191" y="142"/>
                              </a:cubicBezTo>
                              <a:cubicBezTo>
                                <a:pt x="204" y="130"/>
                                <a:pt x="214" y="115"/>
                                <a:pt x="222" y="97"/>
                              </a:cubicBezTo>
                              <a:cubicBezTo>
                                <a:pt x="223" y="94"/>
                                <a:pt x="218" y="91"/>
                                <a:pt x="217" y="94"/>
                              </a:cubicBezTo>
                              <a:cubicBezTo>
                                <a:pt x="209" y="112"/>
                                <a:pt x="198" y="128"/>
                                <a:pt x="184" y="141"/>
                              </a:cubicBezTo>
                              <a:cubicBezTo>
                                <a:pt x="189" y="126"/>
                                <a:pt x="192" y="111"/>
                                <a:pt x="192" y="95"/>
                              </a:cubicBezTo>
                              <a:cubicBezTo>
                                <a:pt x="192" y="91"/>
                                <a:pt x="186" y="91"/>
                                <a:pt x="186" y="95"/>
                              </a:cubicBezTo>
                              <a:cubicBezTo>
                                <a:pt x="186" y="110"/>
                                <a:pt x="183" y="125"/>
                                <a:pt x="178" y="140"/>
                              </a:cubicBezTo>
                              <a:cubicBezTo>
                                <a:pt x="165" y="127"/>
                                <a:pt x="150" y="114"/>
                                <a:pt x="145" y="97"/>
                              </a:cubicBezTo>
                              <a:cubicBezTo>
                                <a:pt x="144" y="93"/>
                                <a:pt x="138" y="95"/>
                                <a:pt x="139" y="99"/>
                              </a:cubicBezTo>
                              <a:cubicBezTo>
                                <a:pt x="144" y="117"/>
                                <a:pt x="159" y="130"/>
                                <a:pt x="172" y="143"/>
                              </a:cubicBezTo>
                              <a:cubicBezTo>
                                <a:pt x="166" y="141"/>
                                <a:pt x="160" y="140"/>
                                <a:pt x="155" y="137"/>
                              </a:cubicBezTo>
                              <a:cubicBezTo>
                                <a:pt x="146" y="134"/>
                                <a:pt x="140" y="127"/>
                                <a:pt x="135" y="119"/>
                              </a:cubicBezTo>
                              <a:cubicBezTo>
                                <a:pt x="134" y="116"/>
                                <a:pt x="128" y="119"/>
                                <a:pt x="130" y="122"/>
                              </a:cubicBezTo>
                              <a:cubicBezTo>
                                <a:pt x="134" y="130"/>
                                <a:pt x="140" y="135"/>
                                <a:pt x="147" y="140"/>
                              </a:cubicBezTo>
                              <a:cubicBezTo>
                                <a:pt x="155" y="146"/>
                                <a:pt x="165" y="146"/>
                                <a:pt x="174" y="150"/>
                              </a:cubicBezTo>
                              <a:cubicBezTo>
                                <a:pt x="175" y="150"/>
                                <a:pt x="175" y="150"/>
                                <a:pt x="175" y="150"/>
                              </a:cubicBezTo>
                              <a:cubicBezTo>
                                <a:pt x="174" y="151"/>
                                <a:pt x="174" y="152"/>
                                <a:pt x="174" y="153"/>
                              </a:cubicBezTo>
                              <a:cubicBezTo>
                                <a:pt x="181" y="200"/>
                                <a:pt x="191" y="246"/>
                                <a:pt x="205" y="291"/>
                              </a:cubicBezTo>
                              <a:cubicBezTo>
                                <a:pt x="152" y="254"/>
                                <a:pt x="109" y="206"/>
                                <a:pt x="79" y="150"/>
                              </a:cubicBezTo>
                              <a:cubicBezTo>
                                <a:pt x="85" y="147"/>
                                <a:pt x="91" y="142"/>
                                <a:pt x="94" y="139"/>
                              </a:cubicBezTo>
                              <a:cubicBezTo>
                                <a:pt x="105" y="130"/>
                                <a:pt x="114" y="118"/>
                                <a:pt x="120" y="105"/>
                              </a:cubicBezTo>
                              <a:cubicBezTo>
                                <a:pt x="121" y="101"/>
                                <a:pt x="116" y="98"/>
                                <a:pt x="114" y="102"/>
                              </a:cubicBezTo>
                              <a:cubicBezTo>
                                <a:pt x="110" y="111"/>
                                <a:pt x="105" y="119"/>
                                <a:pt x="98" y="127"/>
                              </a:cubicBezTo>
                              <a:cubicBezTo>
                                <a:pt x="96" y="129"/>
                                <a:pt x="87" y="138"/>
                                <a:pt x="80" y="143"/>
                              </a:cubicBezTo>
                              <a:cubicBezTo>
                                <a:pt x="85" y="138"/>
                                <a:pt x="89" y="128"/>
                                <a:pt x="90" y="125"/>
                              </a:cubicBezTo>
                              <a:cubicBezTo>
                                <a:pt x="98" y="106"/>
                                <a:pt x="100" y="86"/>
                                <a:pt x="96" y="66"/>
                              </a:cubicBezTo>
                              <a:cubicBezTo>
                                <a:pt x="95" y="63"/>
                                <a:pt x="89" y="64"/>
                                <a:pt x="90" y="68"/>
                              </a:cubicBezTo>
                              <a:cubicBezTo>
                                <a:pt x="93" y="80"/>
                                <a:pt x="93" y="92"/>
                                <a:pt x="91" y="105"/>
                              </a:cubicBezTo>
                              <a:cubicBezTo>
                                <a:pt x="90" y="110"/>
                                <a:pt x="88" y="114"/>
                                <a:pt x="87" y="119"/>
                              </a:cubicBezTo>
                              <a:cubicBezTo>
                                <a:pt x="84" y="125"/>
                                <a:pt x="79" y="131"/>
                                <a:pt x="77" y="137"/>
                              </a:cubicBezTo>
                              <a:cubicBezTo>
                                <a:pt x="77" y="112"/>
                                <a:pt x="73" y="89"/>
                                <a:pt x="64" y="65"/>
                              </a:cubicBezTo>
                              <a:cubicBezTo>
                                <a:pt x="63" y="62"/>
                                <a:pt x="57" y="63"/>
                                <a:pt x="58" y="67"/>
                              </a:cubicBezTo>
                              <a:cubicBezTo>
                                <a:pt x="66" y="87"/>
                                <a:pt x="70" y="108"/>
                                <a:pt x="71" y="130"/>
                              </a:cubicBezTo>
                              <a:cubicBezTo>
                                <a:pt x="60" y="110"/>
                                <a:pt x="49" y="90"/>
                                <a:pt x="38" y="70"/>
                              </a:cubicBezTo>
                              <a:cubicBezTo>
                                <a:pt x="37" y="66"/>
                                <a:pt x="32" y="69"/>
                                <a:pt x="33" y="73"/>
                              </a:cubicBezTo>
                              <a:cubicBezTo>
                                <a:pt x="45" y="95"/>
                                <a:pt x="57" y="117"/>
                                <a:pt x="68" y="139"/>
                              </a:cubicBezTo>
                              <a:cubicBezTo>
                                <a:pt x="45" y="128"/>
                                <a:pt x="25" y="110"/>
                                <a:pt x="13" y="87"/>
                              </a:cubicBezTo>
                              <a:cubicBezTo>
                                <a:pt x="11" y="83"/>
                                <a:pt x="6" y="86"/>
                                <a:pt x="8" y="90"/>
                              </a:cubicBezTo>
                              <a:cubicBezTo>
                                <a:pt x="21" y="113"/>
                                <a:pt x="40" y="132"/>
                                <a:pt x="65" y="143"/>
                              </a:cubicBezTo>
                              <a:cubicBezTo>
                                <a:pt x="50" y="158"/>
                                <a:pt x="17" y="128"/>
                                <a:pt x="7" y="119"/>
                              </a:cubicBezTo>
                              <a:cubicBezTo>
                                <a:pt x="4" y="116"/>
                                <a:pt x="0" y="120"/>
                                <a:pt x="3" y="123"/>
                              </a:cubicBezTo>
                              <a:cubicBezTo>
                                <a:pt x="16" y="135"/>
                                <a:pt x="50" y="165"/>
                                <a:pt x="68" y="148"/>
                              </a:cubicBezTo>
                              <a:cubicBezTo>
                                <a:pt x="101" y="211"/>
                                <a:pt x="148" y="264"/>
                                <a:pt x="206" y="303"/>
                              </a:cubicBezTo>
                              <a:cubicBezTo>
                                <a:pt x="207" y="304"/>
                                <a:pt x="207" y="304"/>
                                <a:pt x="207" y="304"/>
                              </a:cubicBezTo>
                              <a:cubicBezTo>
                                <a:pt x="221" y="391"/>
                                <a:pt x="211" y="480"/>
                                <a:pt x="237" y="566"/>
                              </a:cubicBezTo>
                              <a:cubicBezTo>
                                <a:pt x="238" y="571"/>
                                <a:pt x="247" y="569"/>
                                <a:pt x="245" y="563"/>
                              </a:cubicBezTo>
                              <a:cubicBezTo>
                                <a:pt x="221" y="480"/>
                                <a:pt x="229" y="393"/>
                                <a:pt x="217" y="309"/>
                              </a:cubicBezTo>
                              <a:cubicBezTo>
                                <a:pt x="218" y="308"/>
                                <a:pt x="218" y="308"/>
                                <a:pt x="218" y="307"/>
                              </a:cubicBezTo>
                              <a:cubicBezTo>
                                <a:pt x="240" y="305"/>
                                <a:pt x="260" y="290"/>
                                <a:pt x="277" y="278"/>
                              </a:cubicBezTo>
                              <a:cubicBezTo>
                                <a:pt x="299" y="264"/>
                                <a:pt x="319" y="248"/>
                                <a:pt x="338" y="230"/>
                              </a:cubicBezTo>
                              <a:cubicBezTo>
                                <a:pt x="339" y="229"/>
                                <a:pt x="340" y="228"/>
                                <a:pt x="341" y="227"/>
                              </a:cubicBezTo>
                              <a:cubicBezTo>
                                <a:pt x="343" y="227"/>
                                <a:pt x="345" y="227"/>
                                <a:pt x="346" y="227"/>
                              </a:cubicBezTo>
                              <a:cubicBezTo>
                                <a:pt x="347" y="227"/>
                                <a:pt x="347" y="227"/>
                                <a:pt x="347" y="227"/>
                              </a:cubicBezTo>
                              <a:cubicBezTo>
                                <a:pt x="363" y="224"/>
                                <a:pt x="378" y="218"/>
                                <a:pt x="391" y="209"/>
                              </a:cubicBezTo>
                              <a:cubicBezTo>
                                <a:pt x="393" y="213"/>
                                <a:pt x="397" y="217"/>
                                <a:pt x="401" y="218"/>
                              </a:cubicBezTo>
                              <a:cubicBezTo>
                                <a:pt x="411" y="221"/>
                                <a:pt x="423" y="214"/>
                                <a:pt x="432" y="210"/>
                              </a:cubicBezTo>
                              <a:cubicBezTo>
                                <a:pt x="436" y="208"/>
                                <a:pt x="433" y="203"/>
                                <a:pt x="429" y="205"/>
                              </a:cubicBezTo>
                              <a:cubicBezTo>
                                <a:pt x="424" y="207"/>
                                <a:pt x="419" y="210"/>
                                <a:pt x="413" y="211"/>
                              </a:cubicBezTo>
                              <a:cubicBezTo>
                                <a:pt x="409" y="213"/>
                                <a:pt x="406" y="214"/>
                                <a:pt x="402" y="212"/>
                              </a:cubicBezTo>
                              <a:cubicBezTo>
                                <a:pt x="402" y="212"/>
                                <a:pt x="400" y="211"/>
                                <a:pt x="399" y="209"/>
                              </a:cubicBezTo>
                              <a:cubicBezTo>
                                <a:pt x="400" y="209"/>
                                <a:pt x="401" y="209"/>
                                <a:pt x="402" y="209"/>
                              </a:cubicBezTo>
                              <a:cubicBezTo>
                                <a:pt x="409" y="207"/>
                                <a:pt x="415" y="203"/>
                                <a:pt x="420" y="199"/>
                              </a:cubicBezTo>
                              <a:cubicBezTo>
                                <a:pt x="423" y="197"/>
                                <a:pt x="420" y="192"/>
                                <a:pt x="417" y="194"/>
                              </a:cubicBezTo>
                              <a:cubicBezTo>
                                <a:pt x="414" y="197"/>
                                <a:pt x="411" y="198"/>
                                <a:pt x="407" y="200"/>
                              </a:cubicBezTo>
                              <a:cubicBezTo>
                                <a:pt x="407" y="201"/>
                                <a:pt x="401" y="203"/>
                                <a:pt x="398" y="204"/>
                              </a:cubicBezTo>
                              <a:cubicBezTo>
                                <a:pt x="402" y="198"/>
                                <a:pt x="406" y="191"/>
                                <a:pt x="412" y="187"/>
                              </a:cubicBezTo>
                              <a:cubicBezTo>
                                <a:pt x="415" y="185"/>
                                <a:pt x="412" y="180"/>
                                <a:pt x="409" y="182"/>
                              </a:cubicBezTo>
                              <a:cubicBezTo>
                                <a:pt x="403" y="186"/>
                                <a:pt x="399" y="191"/>
                                <a:pt x="396" y="197"/>
                              </a:cubicBezTo>
                              <a:cubicBezTo>
                                <a:pt x="396" y="191"/>
                                <a:pt x="397" y="186"/>
                                <a:pt x="401" y="182"/>
                              </a:cubicBezTo>
                              <a:cubicBezTo>
                                <a:pt x="404" y="180"/>
                                <a:pt x="399" y="175"/>
                                <a:pt x="397" y="178"/>
                              </a:cubicBezTo>
                              <a:cubicBezTo>
                                <a:pt x="390" y="184"/>
                                <a:pt x="389" y="194"/>
                                <a:pt x="390" y="202"/>
                              </a:cubicBezTo>
                              <a:cubicBezTo>
                                <a:pt x="377" y="211"/>
                                <a:pt x="364" y="217"/>
                                <a:pt x="349" y="220"/>
                              </a:cubicBezTo>
                              <a:cubicBezTo>
                                <a:pt x="384" y="185"/>
                                <a:pt x="414" y="144"/>
                                <a:pt x="438" y="99"/>
                              </a:cubicBezTo>
                              <a:cubicBezTo>
                                <a:pt x="438" y="99"/>
                                <a:pt x="438" y="99"/>
                                <a:pt x="438" y="99"/>
                              </a:cubicBezTo>
                              <a:cubicBezTo>
                                <a:pt x="443" y="104"/>
                                <a:pt x="455" y="106"/>
                                <a:pt x="460" y="106"/>
                              </a:cubicBezTo>
                              <a:cubicBezTo>
                                <a:pt x="478" y="109"/>
                                <a:pt x="496" y="105"/>
                                <a:pt x="511" y="97"/>
                              </a:cubicBezTo>
                              <a:cubicBezTo>
                                <a:pt x="515" y="95"/>
                                <a:pt x="512" y="90"/>
                                <a:pt x="508" y="92"/>
                              </a:cubicBezTo>
                              <a:cubicBezTo>
                                <a:pt x="498" y="97"/>
                                <a:pt x="487" y="100"/>
                                <a:pt x="475" y="101"/>
                              </a:cubicBezTo>
                              <a:cubicBezTo>
                                <a:pt x="473" y="101"/>
                                <a:pt x="460" y="101"/>
                                <a:pt x="451" y="99"/>
                              </a:cubicBezTo>
                              <a:cubicBezTo>
                                <a:pt x="472" y="95"/>
                                <a:pt x="507" y="73"/>
                                <a:pt x="514" y="68"/>
                              </a:cubicBezTo>
                              <a:cubicBezTo>
                                <a:pt x="517" y="65"/>
                                <a:pt x="514" y="60"/>
                                <a:pt x="511" y="6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33"/>
                      <wps:cNvSpPr>
                        <a:spLocks noEditPoints="1"/>
                      </wps:cNvSpPr>
                      <wps:spPr bwMode="auto">
                        <a:xfrm>
                          <a:off x="4792663" y="0"/>
                          <a:ext cx="922338" cy="2000250"/>
                        </a:xfrm>
                        <a:custGeom>
                          <a:avLst/>
                          <a:gdLst>
                            <a:gd name="T0" fmla="*/ 269 w 411"/>
                            <a:gd name="T1" fmla="*/ 607 h 892"/>
                            <a:gd name="T2" fmla="*/ 219 w 411"/>
                            <a:gd name="T3" fmla="*/ 145 h 892"/>
                            <a:gd name="T4" fmla="*/ 349 w 411"/>
                            <a:gd name="T5" fmla="*/ 79 h 892"/>
                            <a:gd name="T6" fmla="*/ 329 w 411"/>
                            <a:gd name="T7" fmla="*/ 69 h 892"/>
                            <a:gd name="T8" fmla="*/ 340 w 411"/>
                            <a:gd name="T9" fmla="*/ 63 h 892"/>
                            <a:gd name="T10" fmla="*/ 342 w 411"/>
                            <a:gd name="T11" fmla="*/ 68 h 892"/>
                            <a:gd name="T12" fmla="*/ 342 w 411"/>
                            <a:gd name="T13" fmla="*/ 58 h 892"/>
                            <a:gd name="T14" fmla="*/ 335 w 411"/>
                            <a:gd name="T15" fmla="*/ 55 h 892"/>
                            <a:gd name="T16" fmla="*/ 331 w 411"/>
                            <a:gd name="T17" fmla="*/ 38 h 892"/>
                            <a:gd name="T18" fmla="*/ 331 w 411"/>
                            <a:gd name="T19" fmla="*/ 31 h 892"/>
                            <a:gd name="T20" fmla="*/ 340 w 411"/>
                            <a:gd name="T21" fmla="*/ 14 h 892"/>
                            <a:gd name="T22" fmla="*/ 320 w 411"/>
                            <a:gd name="T23" fmla="*/ 31 h 892"/>
                            <a:gd name="T24" fmla="*/ 325 w 411"/>
                            <a:gd name="T25" fmla="*/ 38 h 892"/>
                            <a:gd name="T26" fmla="*/ 325 w 411"/>
                            <a:gd name="T27" fmla="*/ 55 h 892"/>
                            <a:gd name="T28" fmla="*/ 326 w 411"/>
                            <a:gd name="T29" fmla="*/ 59 h 892"/>
                            <a:gd name="T30" fmla="*/ 313 w 411"/>
                            <a:gd name="T31" fmla="*/ 81 h 892"/>
                            <a:gd name="T32" fmla="*/ 290 w 411"/>
                            <a:gd name="T33" fmla="*/ 63 h 892"/>
                            <a:gd name="T34" fmla="*/ 301 w 411"/>
                            <a:gd name="T35" fmla="*/ 48 h 892"/>
                            <a:gd name="T36" fmla="*/ 292 w 411"/>
                            <a:gd name="T37" fmla="*/ 44 h 892"/>
                            <a:gd name="T38" fmla="*/ 244 w 411"/>
                            <a:gd name="T39" fmla="*/ 78 h 892"/>
                            <a:gd name="T40" fmla="*/ 282 w 411"/>
                            <a:gd name="T41" fmla="*/ 7 h 892"/>
                            <a:gd name="T42" fmla="*/ 276 w 411"/>
                            <a:gd name="T43" fmla="*/ 1 h 892"/>
                            <a:gd name="T44" fmla="*/ 219 w 411"/>
                            <a:gd name="T45" fmla="*/ 63 h 892"/>
                            <a:gd name="T46" fmla="*/ 218 w 411"/>
                            <a:gd name="T47" fmla="*/ 87 h 892"/>
                            <a:gd name="T48" fmla="*/ 163 w 411"/>
                            <a:gd name="T49" fmla="*/ 98 h 892"/>
                            <a:gd name="T50" fmla="*/ 114 w 411"/>
                            <a:gd name="T51" fmla="*/ 61 h 892"/>
                            <a:gd name="T52" fmla="*/ 104 w 411"/>
                            <a:gd name="T53" fmla="*/ 64 h 892"/>
                            <a:gd name="T54" fmla="*/ 192 w 411"/>
                            <a:gd name="T55" fmla="*/ 644 h 892"/>
                            <a:gd name="T56" fmla="*/ 5 w 411"/>
                            <a:gd name="T57" fmla="*/ 527 h 892"/>
                            <a:gd name="T58" fmla="*/ 175 w 411"/>
                            <a:gd name="T59" fmla="*/ 659 h 892"/>
                            <a:gd name="T60" fmla="*/ 69 w 411"/>
                            <a:gd name="T61" fmla="*/ 888 h 892"/>
                            <a:gd name="T62" fmla="*/ 354 w 411"/>
                            <a:gd name="T63" fmla="*/ 646 h 892"/>
                            <a:gd name="T64" fmla="*/ 406 w 411"/>
                            <a:gd name="T65" fmla="*/ 601 h 892"/>
                            <a:gd name="T66" fmla="*/ 331 w 411"/>
                            <a:gd name="T67" fmla="*/ 51 h 892"/>
                            <a:gd name="T68" fmla="*/ 331 w 411"/>
                            <a:gd name="T69" fmla="*/ 51 h 892"/>
                            <a:gd name="T70" fmla="*/ 327 w 411"/>
                            <a:gd name="T71" fmla="*/ 78 h 892"/>
                            <a:gd name="T72" fmla="*/ 306 w 411"/>
                            <a:gd name="T73" fmla="*/ 94 h 892"/>
                            <a:gd name="T74" fmla="*/ 275 w 411"/>
                            <a:gd name="T75" fmla="*/ 132 h 892"/>
                            <a:gd name="T76" fmla="*/ 277 w 411"/>
                            <a:gd name="T77" fmla="*/ 111 h 892"/>
                            <a:gd name="T78" fmla="*/ 272 w 411"/>
                            <a:gd name="T79" fmla="*/ 82 h 892"/>
                            <a:gd name="T80" fmla="*/ 230 w 411"/>
                            <a:gd name="T81" fmla="*/ 130 h 892"/>
                            <a:gd name="T82" fmla="*/ 249 w 411"/>
                            <a:gd name="T83" fmla="*/ 105 h 892"/>
                            <a:gd name="T84" fmla="*/ 177 w 411"/>
                            <a:gd name="T85" fmla="*/ 93 h 892"/>
                            <a:gd name="T86" fmla="*/ 191 w 411"/>
                            <a:gd name="T87" fmla="*/ 67 h 892"/>
                            <a:gd name="T88" fmla="*/ 212 w 411"/>
                            <a:gd name="T89" fmla="*/ 124 h 892"/>
                            <a:gd name="T90" fmla="*/ 198 w 411"/>
                            <a:gd name="T91" fmla="*/ 98 h 892"/>
                            <a:gd name="T92" fmla="*/ 187 w 411"/>
                            <a:gd name="T93" fmla="*/ 111 h 892"/>
                            <a:gd name="T94" fmla="*/ 131 w 411"/>
                            <a:gd name="T95" fmla="*/ 82 h 892"/>
                            <a:gd name="T96" fmla="*/ 152 w 411"/>
                            <a:gd name="T97" fmla="*/ 98 h 892"/>
                            <a:gd name="T98" fmla="*/ 164 w 411"/>
                            <a:gd name="T99" fmla="*/ 121 h 892"/>
                            <a:gd name="T100" fmla="*/ 139 w 411"/>
                            <a:gd name="T101" fmla="*/ 97 h 892"/>
                            <a:gd name="T102" fmla="*/ 67 w 411"/>
                            <a:gd name="T103" fmla="*/ 542 h 892"/>
                            <a:gd name="T104" fmla="*/ 61 w 411"/>
                            <a:gd name="T105" fmla="*/ 524 h 892"/>
                            <a:gd name="T106" fmla="*/ 171 w 411"/>
                            <a:gd name="T107" fmla="*/ 642 h 892"/>
                            <a:gd name="T108" fmla="*/ 99 w 411"/>
                            <a:gd name="T109" fmla="*/ 572 h 892"/>
                            <a:gd name="T110" fmla="*/ 159 w 411"/>
                            <a:gd name="T111" fmla="*/ 642 h 892"/>
                            <a:gd name="T112" fmla="*/ 128 w 411"/>
                            <a:gd name="T113" fmla="*/ 637 h 892"/>
                            <a:gd name="T114" fmla="*/ 234 w 411"/>
                            <a:gd name="T115" fmla="*/ 647 h 892"/>
                            <a:gd name="T116" fmla="*/ 263 w 411"/>
                            <a:gd name="T117" fmla="*/ 632 h 892"/>
                            <a:gd name="T118" fmla="*/ 358 w 411"/>
                            <a:gd name="T119" fmla="*/ 619 h 892"/>
                            <a:gd name="T120" fmla="*/ 316 w 411"/>
                            <a:gd name="T121" fmla="*/ 639 h 892"/>
                            <a:gd name="T122" fmla="*/ 318 w 411"/>
                            <a:gd name="T123" fmla="*/ 654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11" h="892">
                              <a:moveTo>
                                <a:pt x="406" y="601"/>
                              </a:moveTo>
                              <a:cubicBezTo>
                                <a:pt x="400" y="601"/>
                                <a:pt x="396" y="603"/>
                                <a:pt x="391" y="605"/>
                              </a:cubicBezTo>
                              <a:cubicBezTo>
                                <a:pt x="372" y="609"/>
                                <a:pt x="353" y="611"/>
                                <a:pt x="333" y="612"/>
                              </a:cubicBezTo>
                              <a:cubicBezTo>
                                <a:pt x="311" y="613"/>
                                <a:pt x="290" y="608"/>
                                <a:pt x="269" y="607"/>
                              </a:cubicBezTo>
                              <a:cubicBezTo>
                                <a:pt x="244" y="606"/>
                                <a:pt x="220" y="617"/>
                                <a:pt x="203" y="635"/>
                              </a:cubicBezTo>
                              <a:cubicBezTo>
                                <a:pt x="243" y="478"/>
                                <a:pt x="231" y="304"/>
                                <a:pt x="217" y="146"/>
                              </a:cubicBezTo>
                              <a:cubicBezTo>
                                <a:pt x="218" y="146"/>
                                <a:pt x="218" y="145"/>
                                <a:pt x="218" y="145"/>
                              </a:cubicBezTo>
                              <a:cubicBezTo>
                                <a:pt x="218" y="145"/>
                                <a:pt x="219" y="145"/>
                                <a:pt x="219" y="145"/>
                              </a:cubicBezTo>
                              <a:cubicBezTo>
                                <a:pt x="232" y="156"/>
                                <a:pt x="252" y="157"/>
                                <a:pt x="267" y="149"/>
                              </a:cubicBezTo>
                              <a:cubicBezTo>
                                <a:pt x="298" y="132"/>
                                <a:pt x="318" y="80"/>
                                <a:pt x="359" y="89"/>
                              </a:cubicBezTo>
                              <a:cubicBezTo>
                                <a:pt x="365" y="90"/>
                                <a:pt x="367" y="81"/>
                                <a:pt x="361" y="80"/>
                              </a:cubicBezTo>
                              <a:cubicBezTo>
                                <a:pt x="357" y="79"/>
                                <a:pt x="353" y="79"/>
                                <a:pt x="349" y="79"/>
                              </a:cubicBezTo>
                              <a:cubicBezTo>
                                <a:pt x="348" y="78"/>
                                <a:pt x="347" y="77"/>
                                <a:pt x="346" y="77"/>
                              </a:cubicBezTo>
                              <a:cubicBezTo>
                                <a:pt x="341" y="77"/>
                                <a:pt x="337" y="77"/>
                                <a:pt x="333" y="78"/>
                              </a:cubicBezTo>
                              <a:cubicBezTo>
                                <a:pt x="333" y="74"/>
                                <a:pt x="332" y="70"/>
                                <a:pt x="328" y="69"/>
                              </a:cubicBezTo>
                              <a:cubicBezTo>
                                <a:pt x="329" y="69"/>
                                <a:pt x="329" y="69"/>
                                <a:pt x="329" y="69"/>
                              </a:cubicBezTo>
                              <a:cubicBezTo>
                                <a:pt x="331" y="70"/>
                                <a:pt x="333" y="68"/>
                                <a:pt x="333" y="67"/>
                              </a:cubicBezTo>
                              <a:cubicBezTo>
                                <a:pt x="333" y="66"/>
                                <a:pt x="333" y="66"/>
                                <a:pt x="333" y="65"/>
                              </a:cubicBezTo>
                              <a:cubicBezTo>
                                <a:pt x="334" y="65"/>
                                <a:pt x="335" y="65"/>
                                <a:pt x="337" y="64"/>
                              </a:cubicBezTo>
                              <a:cubicBezTo>
                                <a:pt x="338" y="64"/>
                                <a:pt x="339" y="64"/>
                                <a:pt x="340" y="63"/>
                              </a:cubicBezTo>
                              <a:cubicBezTo>
                                <a:pt x="340" y="63"/>
                                <a:pt x="340" y="62"/>
                                <a:pt x="340" y="62"/>
                              </a:cubicBezTo>
                              <a:cubicBezTo>
                                <a:pt x="341" y="62"/>
                                <a:pt x="341" y="61"/>
                                <a:pt x="342" y="61"/>
                              </a:cubicBezTo>
                              <a:cubicBezTo>
                                <a:pt x="342" y="60"/>
                                <a:pt x="342" y="60"/>
                                <a:pt x="342" y="59"/>
                              </a:cubicBezTo>
                              <a:cubicBezTo>
                                <a:pt x="342" y="62"/>
                                <a:pt x="342" y="65"/>
                                <a:pt x="342" y="68"/>
                              </a:cubicBezTo>
                              <a:cubicBezTo>
                                <a:pt x="341" y="72"/>
                                <a:pt x="347" y="73"/>
                                <a:pt x="348" y="70"/>
                              </a:cubicBezTo>
                              <a:cubicBezTo>
                                <a:pt x="348" y="64"/>
                                <a:pt x="348" y="59"/>
                                <a:pt x="348" y="53"/>
                              </a:cubicBezTo>
                              <a:cubicBezTo>
                                <a:pt x="347" y="49"/>
                                <a:pt x="341" y="51"/>
                                <a:pt x="342" y="55"/>
                              </a:cubicBezTo>
                              <a:cubicBezTo>
                                <a:pt x="342" y="56"/>
                                <a:pt x="342" y="57"/>
                                <a:pt x="342" y="58"/>
                              </a:cubicBezTo>
                              <a:cubicBezTo>
                                <a:pt x="341" y="56"/>
                                <a:pt x="339" y="55"/>
                                <a:pt x="337" y="57"/>
                              </a:cubicBezTo>
                              <a:cubicBezTo>
                                <a:pt x="337" y="57"/>
                                <a:pt x="337" y="57"/>
                                <a:pt x="337" y="57"/>
                              </a:cubicBezTo>
                              <a:cubicBezTo>
                                <a:pt x="336" y="57"/>
                                <a:pt x="336" y="57"/>
                                <a:pt x="336" y="56"/>
                              </a:cubicBezTo>
                              <a:cubicBezTo>
                                <a:pt x="336" y="56"/>
                                <a:pt x="335" y="56"/>
                                <a:pt x="335" y="55"/>
                              </a:cubicBezTo>
                              <a:cubicBezTo>
                                <a:pt x="335" y="55"/>
                                <a:pt x="335" y="54"/>
                                <a:pt x="334" y="53"/>
                              </a:cubicBezTo>
                              <a:cubicBezTo>
                                <a:pt x="333" y="53"/>
                                <a:pt x="333" y="53"/>
                                <a:pt x="332" y="52"/>
                              </a:cubicBezTo>
                              <a:cubicBezTo>
                                <a:pt x="335" y="53"/>
                                <a:pt x="337" y="48"/>
                                <a:pt x="334" y="47"/>
                              </a:cubicBezTo>
                              <a:cubicBezTo>
                                <a:pt x="332" y="45"/>
                                <a:pt x="330" y="41"/>
                                <a:pt x="331" y="38"/>
                              </a:cubicBezTo>
                              <a:cubicBezTo>
                                <a:pt x="331" y="38"/>
                                <a:pt x="331" y="37"/>
                                <a:pt x="330" y="37"/>
                              </a:cubicBezTo>
                              <a:cubicBezTo>
                                <a:pt x="332" y="37"/>
                                <a:pt x="333" y="36"/>
                                <a:pt x="334" y="36"/>
                              </a:cubicBezTo>
                              <a:cubicBezTo>
                                <a:pt x="336" y="35"/>
                                <a:pt x="336" y="33"/>
                                <a:pt x="335" y="32"/>
                              </a:cubicBezTo>
                              <a:cubicBezTo>
                                <a:pt x="334" y="30"/>
                                <a:pt x="333" y="30"/>
                                <a:pt x="331" y="31"/>
                              </a:cubicBezTo>
                              <a:cubicBezTo>
                                <a:pt x="329" y="32"/>
                                <a:pt x="326" y="32"/>
                                <a:pt x="324" y="31"/>
                              </a:cubicBezTo>
                              <a:cubicBezTo>
                                <a:pt x="324" y="31"/>
                                <a:pt x="323" y="31"/>
                                <a:pt x="323" y="31"/>
                              </a:cubicBezTo>
                              <a:cubicBezTo>
                                <a:pt x="330" y="27"/>
                                <a:pt x="337" y="23"/>
                                <a:pt x="344" y="19"/>
                              </a:cubicBezTo>
                              <a:cubicBezTo>
                                <a:pt x="347" y="17"/>
                                <a:pt x="344" y="12"/>
                                <a:pt x="340" y="14"/>
                              </a:cubicBezTo>
                              <a:cubicBezTo>
                                <a:pt x="336" y="17"/>
                                <a:pt x="331" y="19"/>
                                <a:pt x="326" y="22"/>
                              </a:cubicBezTo>
                              <a:cubicBezTo>
                                <a:pt x="327" y="19"/>
                                <a:pt x="323" y="17"/>
                                <a:pt x="321" y="20"/>
                              </a:cubicBezTo>
                              <a:cubicBezTo>
                                <a:pt x="319" y="22"/>
                                <a:pt x="318" y="25"/>
                                <a:pt x="316" y="27"/>
                              </a:cubicBezTo>
                              <a:cubicBezTo>
                                <a:pt x="314" y="30"/>
                                <a:pt x="317" y="32"/>
                                <a:pt x="320" y="31"/>
                              </a:cubicBezTo>
                              <a:cubicBezTo>
                                <a:pt x="320" y="32"/>
                                <a:pt x="321" y="32"/>
                                <a:pt x="321" y="32"/>
                              </a:cubicBezTo>
                              <a:cubicBezTo>
                                <a:pt x="320" y="33"/>
                                <a:pt x="320" y="36"/>
                                <a:pt x="322" y="37"/>
                              </a:cubicBezTo>
                              <a:cubicBezTo>
                                <a:pt x="323" y="37"/>
                                <a:pt x="324" y="37"/>
                                <a:pt x="325" y="37"/>
                              </a:cubicBezTo>
                              <a:cubicBezTo>
                                <a:pt x="325" y="37"/>
                                <a:pt x="325" y="38"/>
                                <a:pt x="325" y="38"/>
                              </a:cubicBezTo>
                              <a:cubicBezTo>
                                <a:pt x="325" y="38"/>
                                <a:pt x="325" y="39"/>
                                <a:pt x="325" y="39"/>
                              </a:cubicBezTo>
                              <a:cubicBezTo>
                                <a:pt x="323" y="38"/>
                                <a:pt x="319" y="39"/>
                                <a:pt x="320" y="42"/>
                              </a:cubicBezTo>
                              <a:cubicBezTo>
                                <a:pt x="321" y="46"/>
                                <a:pt x="321" y="50"/>
                                <a:pt x="322" y="53"/>
                              </a:cubicBezTo>
                              <a:cubicBezTo>
                                <a:pt x="323" y="55"/>
                                <a:pt x="324" y="55"/>
                                <a:pt x="325" y="55"/>
                              </a:cubicBezTo>
                              <a:cubicBezTo>
                                <a:pt x="325" y="56"/>
                                <a:pt x="325" y="56"/>
                                <a:pt x="325" y="56"/>
                              </a:cubicBezTo>
                              <a:cubicBezTo>
                                <a:pt x="326" y="56"/>
                                <a:pt x="326" y="57"/>
                                <a:pt x="326" y="57"/>
                              </a:cubicBezTo>
                              <a:cubicBezTo>
                                <a:pt x="327" y="58"/>
                                <a:pt x="329" y="59"/>
                                <a:pt x="330" y="60"/>
                              </a:cubicBezTo>
                              <a:cubicBezTo>
                                <a:pt x="329" y="59"/>
                                <a:pt x="327" y="59"/>
                                <a:pt x="326" y="59"/>
                              </a:cubicBezTo>
                              <a:cubicBezTo>
                                <a:pt x="323" y="57"/>
                                <a:pt x="322" y="62"/>
                                <a:pt x="324" y="64"/>
                              </a:cubicBezTo>
                              <a:cubicBezTo>
                                <a:pt x="321" y="65"/>
                                <a:pt x="319" y="68"/>
                                <a:pt x="318" y="71"/>
                              </a:cubicBezTo>
                              <a:cubicBezTo>
                                <a:pt x="315" y="72"/>
                                <a:pt x="313" y="74"/>
                                <a:pt x="310" y="75"/>
                              </a:cubicBezTo>
                              <a:cubicBezTo>
                                <a:pt x="307" y="78"/>
                                <a:pt x="310" y="83"/>
                                <a:pt x="313" y="81"/>
                              </a:cubicBezTo>
                              <a:cubicBezTo>
                                <a:pt x="314" y="80"/>
                                <a:pt x="316" y="79"/>
                                <a:pt x="317" y="78"/>
                              </a:cubicBezTo>
                              <a:cubicBezTo>
                                <a:pt x="317" y="79"/>
                                <a:pt x="317" y="80"/>
                                <a:pt x="317" y="80"/>
                              </a:cubicBezTo>
                              <a:cubicBezTo>
                                <a:pt x="304" y="84"/>
                                <a:pt x="292" y="89"/>
                                <a:pt x="281" y="98"/>
                              </a:cubicBezTo>
                              <a:cubicBezTo>
                                <a:pt x="283" y="86"/>
                                <a:pt x="285" y="74"/>
                                <a:pt x="290" y="63"/>
                              </a:cubicBezTo>
                              <a:cubicBezTo>
                                <a:pt x="290" y="63"/>
                                <a:pt x="290" y="63"/>
                                <a:pt x="291" y="62"/>
                              </a:cubicBezTo>
                              <a:cubicBezTo>
                                <a:pt x="292" y="61"/>
                                <a:pt x="292" y="60"/>
                                <a:pt x="291" y="59"/>
                              </a:cubicBezTo>
                              <a:cubicBezTo>
                                <a:pt x="293" y="57"/>
                                <a:pt x="294" y="54"/>
                                <a:pt x="296" y="52"/>
                              </a:cubicBezTo>
                              <a:cubicBezTo>
                                <a:pt x="298" y="51"/>
                                <a:pt x="299" y="50"/>
                                <a:pt x="301" y="48"/>
                              </a:cubicBezTo>
                              <a:cubicBezTo>
                                <a:pt x="301" y="48"/>
                                <a:pt x="302" y="47"/>
                                <a:pt x="302" y="47"/>
                              </a:cubicBezTo>
                              <a:cubicBezTo>
                                <a:pt x="304" y="45"/>
                                <a:pt x="306" y="44"/>
                                <a:pt x="308" y="43"/>
                              </a:cubicBezTo>
                              <a:cubicBezTo>
                                <a:pt x="313" y="41"/>
                                <a:pt x="311" y="32"/>
                                <a:pt x="306" y="35"/>
                              </a:cubicBezTo>
                              <a:cubicBezTo>
                                <a:pt x="300" y="37"/>
                                <a:pt x="295" y="40"/>
                                <a:pt x="292" y="44"/>
                              </a:cubicBezTo>
                              <a:cubicBezTo>
                                <a:pt x="280" y="54"/>
                                <a:pt x="267" y="63"/>
                                <a:pt x="254" y="73"/>
                              </a:cubicBezTo>
                              <a:cubicBezTo>
                                <a:pt x="257" y="68"/>
                                <a:pt x="260" y="64"/>
                                <a:pt x="263" y="60"/>
                              </a:cubicBezTo>
                              <a:cubicBezTo>
                                <a:pt x="266" y="57"/>
                                <a:pt x="260" y="54"/>
                                <a:pt x="258" y="57"/>
                              </a:cubicBezTo>
                              <a:cubicBezTo>
                                <a:pt x="253" y="63"/>
                                <a:pt x="248" y="71"/>
                                <a:pt x="244" y="78"/>
                              </a:cubicBezTo>
                              <a:cubicBezTo>
                                <a:pt x="244" y="78"/>
                                <a:pt x="244" y="78"/>
                                <a:pt x="244" y="78"/>
                              </a:cubicBezTo>
                              <a:cubicBezTo>
                                <a:pt x="243" y="80"/>
                                <a:pt x="242" y="81"/>
                                <a:pt x="242" y="83"/>
                              </a:cubicBezTo>
                              <a:cubicBezTo>
                                <a:pt x="239" y="86"/>
                                <a:pt x="236" y="89"/>
                                <a:pt x="233" y="92"/>
                              </a:cubicBezTo>
                              <a:cubicBezTo>
                                <a:pt x="246" y="62"/>
                                <a:pt x="262" y="34"/>
                                <a:pt x="282" y="7"/>
                              </a:cubicBezTo>
                              <a:cubicBezTo>
                                <a:pt x="283" y="6"/>
                                <a:pt x="283" y="4"/>
                                <a:pt x="282" y="4"/>
                              </a:cubicBezTo>
                              <a:cubicBezTo>
                                <a:pt x="282" y="2"/>
                                <a:pt x="281" y="1"/>
                                <a:pt x="280" y="0"/>
                              </a:cubicBezTo>
                              <a:cubicBezTo>
                                <a:pt x="279" y="0"/>
                                <a:pt x="277" y="0"/>
                                <a:pt x="276" y="2"/>
                              </a:cubicBezTo>
                              <a:cubicBezTo>
                                <a:pt x="276" y="2"/>
                                <a:pt x="276" y="1"/>
                                <a:pt x="276" y="1"/>
                              </a:cubicBezTo>
                              <a:cubicBezTo>
                                <a:pt x="272" y="0"/>
                                <a:pt x="271" y="6"/>
                                <a:pt x="274" y="7"/>
                              </a:cubicBezTo>
                              <a:cubicBezTo>
                                <a:pt x="274" y="7"/>
                                <a:pt x="275" y="7"/>
                                <a:pt x="275" y="7"/>
                              </a:cubicBezTo>
                              <a:cubicBezTo>
                                <a:pt x="256" y="33"/>
                                <a:pt x="240" y="60"/>
                                <a:pt x="228" y="89"/>
                              </a:cubicBezTo>
                              <a:cubicBezTo>
                                <a:pt x="225" y="80"/>
                                <a:pt x="223" y="71"/>
                                <a:pt x="219" y="63"/>
                              </a:cubicBezTo>
                              <a:cubicBezTo>
                                <a:pt x="218" y="59"/>
                                <a:pt x="212" y="61"/>
                                <a:pt x="214" y="64"/>
                              </a:cubicBezTo>
                              <a:cubicBezTo>
                                <a:pt x="218" y="77"/>
                                <a:pt x="222" y="90"/>
                                <a:pt x="224" y="103"/>
                              </a:cubicBezTo>
                              <a:cubicBezTo>
                                <a:pt x="224" y="104"/>
                                <a:pt x="223" y="104"/>
                                <a:pt x="223" y="105"/>
                              </a:cubicBezTo>
                              <a:cubicBezTo>
                                <a:pt x="222" y="99"/>
                                <a:pt x="221" y="93"/>
                                <a:pt x="218" y="87"/>
                              </a:cubicBezTo>
                              <a:cubicBezTo>
                                <a:pt x="208" y="66"/>
                                <a:pt x="191" y="49"/>
                                <a:pt x="176" y="31"/>
                              </a:cubicBezTo>
                              <a:cubicBezTo>
                                <a:pt x="173" y="27"/>
                                <a:pt x="166" y="32"/>
                                <a:pt x="169" y="36"/>
                              </a:cubicBezTo>
                              <a:cubicBezTo>
                                <a:pt x="179" y="51"/>
                                <a:pt x="180" y="67"/>
                                <a:pt x="172" y="83"/>
                              </a:cubicBezTo>
                              <a:cubicBezTo>
                                <a:pt x="170" y="88"/>
                                <a:pt x="164" y="93"/>
                                <a:pt x="163" y="98"/>
                              </a:cubicBezTo>
                              <a:cubicBezTo>
                                <a:pt x="160" y="93"/>
                                <a:pt x="157" y="87"/>
                                <a:pt x="153" y="82"/>
                              </a:cubicBezTo>
                              <a:cubicBezTo>
                                <a:pt x="145" y="70"/>
                                <a:pt x="131" y="63"/>
                                <a:pt x="117" y="61"/>
                              </a:cubicBezTo>
                              <a:cubicBezTo>
                                <a:pt x="117" y="61"/>
                                <a:pt x="117" y="61"/>
                                <a:pt x="116" y="61"/>
                              </a:cubicBezTo>
                              <a:cubicBezTo>
                                <a:pt x="115" y="60"/>
                                <a:pt x="114" y="60"/>
                                <a:pt x="114" y="61"/>
                              </a:cubicBezTo>
                              <a:cubicBezTo>
                                <a:pt x="113" y="61"/>
                                <a:pt x="112" y="61"/>
                                <a:pt x="111" y="61"/>
                              </a:cubicBezTo>
                              <a:cubicBezTo>
                                <a:pt x="110" y="61"/>
                                <a:pt x="109" y="61"/>
                                <a:pt x="109" y="61"/>
                              </a:cubicBezTo>
                              <a:cubicBezTo>
                                <a:pt x="108" y="61"/>
                                <a:pt x="108" y="61"/>
                                <a:pt x="107" y="61"/>
                              </a:cubicBezTo>
                              <a:cubicBezTo>
                                <a:pt x="105" y="60"/>
                                <a:pt x="103" y="62"/>
                                <a:pt x="104" y="64"/>
                              </a:cubicBezTo>
                              <a:cubicBezTo>
                                <a:pt x="101" y="66"/>
                                <a:pt x="100" y="71"/>
                                <a:pt x="105" y="72"/>
                              </a:cubicBezTo>
                              <a:cubicBezTo>
                                <a:pt x="136" y="82"/>
                                <a:pt x="130" y="122"/>
                                <a:pt x="154" y="139"/>
                              </a:cubicBezTo>
                              <a:cubicBezTo>
                                <a:pt x="171" y="151"/>
                                <a:pt x="190" y="150"/>
                                <a:pt x="208" y="147"/>
                              </a:cubicBezTo>
                              <a:cubicBezTo>
                                <a:pt x="222" y="308"/>
                                <a:pt x="235" y="485"/>
                                <a:pt x="192" y="644"/>
                              </a:cubicBezTo>
                              <a:cubicBezTo>
                                <a:pt x="162" y="619"/>
                                <a:pt x="152" y="580"/>
                                <a:pt x="127" y="551"/>
                              </a:cubicBezTo>
                              <a:cubicBezTo>
                                <a:pt x="96" y="513"/>
                                <a:pt x="54" y="512"/>
                                <a:pt x="9" y="516"/>
                              </a:cubicBezTo>
                              <a:cubicBezTo>
                                <a:pt x="7" y="517"/>
                                <a:pt x="6" y="517"/>
                                <a:pt x="5" y="518"/>
                              </a:cubicBezTo>
                              <a:cubicBezTo>
                                <a:pt x="1" y="518"/>
                                <a:pt x="0" y="525"/>
                                <a:pt x="5" y="527"/>
                              </a:cubicBezTo>
                              <a:cubicBezTo>
                                <a:pt x="28" y="536"/>
                                <a:pt x="47" y="550"/>
                                <a:pt x="62" y="570"/>
                              </a:cubicBezTo>
                              <a:cubicBezTo>
                                <a:pt x="75" y="587"/>
                                <a:pt x="81" y="609"/>
                                <a:pt x="95" y="625"/>
                              </a:cubicBezTo>
                              <a:cubicBezTo>
                                <a:pt x="115" y="648"/>
                                <a:pt x="146" y="655"/>
                                <a:pt x="175" y="659"/>
                              </a:cubicBezTo>
                              <a:cubicBezTo>
                                <a:pt x="175" y="659"/>
                                <a:pt x="175" y="659"/>
                                <a:pt x="175" y="659"/>
                              </a:cubicBezTo>
                              <a:cubicBezTo>
                                <a:pt x="176" y="661"/>
                                <a:pt x="178" y="661"/>
                                <a:pt x="180" y="660"/>
                              </a:cubicBezTo>
                              <a:cubicBezTo>
                                <a:pt x="182" y="660"/>
                                <a:pt x="184" y="661"/>
                                <a:pt x="187" y="661"/>
                              </a:cubicBezTo>
                              <a:cubicBezTo>
                                <a:pt x="163" y="741"/>
                                <a:pt x="124" y="816"/>
                                <a:pt x="63" y="881"/>
                              </a:cubicBezTo>
                              <a:cubicBezTo>
                                <a:pt x="59" y="886"/>
                                <a:pt x="65" y="892"/>
                                <a:pt x="69" y="888"/>
                              </a:cubicBezTo>
                              <a:cubicBezTo>
                                <a:pt x="132" y="821"/>
                                <a:pt x="172" y="744"/>
                                <a:pt x="196" y="661"/>
                              </a:cubicBezTo>
                              <a:cubicBezTo>
                                <a:pt x="196" y="661"/>
                                <a:pt x="197" y="660"/>
                                <a:pt x="197" y="660"/>
                              </a:cubicBezTo>
                              <a:cubicBezTo>
                                <a:pt x="236" y="649"/>
                                <a:pt x="273" y="667"/>
                                <a:pt x="313" y="664"/>
                              </a:cubicBezTo>
                              <a:cubicBezTo>
                                <a:pt x="328" y="663"/>
                                <a:pt x="342" y="655"/>
                                <a:pt x="354" y="646"/>
                              </a:cubicBezTo>
                              <a:cubicBezTo>
                                <a:pt x="366" y="638"/>
                                <a:pt x="379" y="621"/>
                                <a:pt x="393" y="614"/>
                              </a:cubicBezTo>
                              <a:cubicBezTo>
                                <a:pt x="397" y="613"/>
                                <a:pt x="402" y="612"/>
                                <a:pt x="406" y="611"/>
                              </a:cubicBezTo>
                              <a:cubicBezTo>
                                <a:pt x="409" y="611"/>
                                <a:pt x="410" y="609"/>
                                <a:pt x="410" y="607"/>
                              </a:cubicBezTo>
                              <a:cubicBezTo>
                                <a:pt x="411" y="605"/>
                                <a:pt x="410" y="601"/>
                                <a:pt x="406" y="601"/>
                              </a:cubicBezTo>
                              <a:close/>
                              <a:moveTo>
                                <a:pt x="226" y="140"/>
                              </a:moveTo>
                              <a:cubicBezTo>
                                <a:pt x="239" y="144"/>
                                <a:pt x="253" y="144"/>
                                <a:pt x="266" y="139"/>
                              </a:cubicBezTo>
                              <a:cubicBezTo>
                                <a:pt x="253" y="147"/>
                                <a:pt x="239" y="151"/>
                                <a:pt x="226" y="140"/>
                              </a:cubicBezTo>
                              <a:close/>
                              <a:moveTo>
                                <a:pt x="331" y="51"/>
                              </a:moveTo>
                              <a:cubicBezTo>
                                <a:pt x="330" y="51"/>
                                <a:pt x="330" y="51"/>
                                <a:pt x="329" y="51"/>
                              </a:cubicBezTo>
                              <a:cubicBezTo>
                                <a:pt x="329" y="51"/>
                                <a:pt x="328" y="50"/>
                                <a:pt x="328" y="49"/>
                              </a:cubicBezTo>
                              <a:cubicBezTo>
                                <a:pt x="328" y="49"/>
                                <a:pt x="328" y="49"/>
                                <a:pt x="328" y="49"/>
                              </a:cubicBezTo>
                              <a:cubicBezTo>
                                <a:pt x="329" y="50"/>
                                <a:pt x="330" y="51"/>
                                <a:pt x="331" y="51"/>
                              </a:cubicBezTo>
                              <a:close/>
                              <a:moveTo>
                                <a:pt x="323" y="75"/>
                              </a:moveTo>
                              <a:cubicBezTo>
                                <a:pt x="323" y="75"/>
                                <a:pt x="323" y="75"/>
                                <a:pt x="324" y="75"/>
                              </a:cubicBezTo>
                              <a:cubicBezTo>
                                <a:pt x="324" y="74"/>
                                <a:pt x="325" y="74"/>
                                <a:pt x="325" y="74"/>
                              </a:cubicBezTo>
                              <a:cubicBezTo>
                                <a:pt x="327" y="75"/>
                                <a:pt x="327" y="77"/>
                                <a:pt x="327" y="78"/>
                              </a:cubicBezTo>
                              <a:cubicBezTo>
                                <a:pt x="326" y="79"/>
                                <a:pt x="324" y="79"/>
                                <a:pt x="323" y="79"/>
                              </a:cubicBezTo>
                              <a:cubicBezTo>
                                <a:pt x="322" y="78"/>
                                <a:pt x="322" y="76"/>
                                <a:pt x="323" y="75"/>
                              </a:cubicBezTo>
                              <a:close/>
                              <a:moveTo>
                                <a:pt x="279" y="110"/>
                              </a:moveTo>
                              <a:cubicBezTo>
                                <a:pt x="287" y="103"/>
                                <a:pt x="296" y="97"/>
                                <a:pt x="306" y="94"/>
                              </a:cubicBezTo>
                              <a:cubicBezTo>
                                <a:pt x="298" y="99"/>
                                <a:pt x="290" y="105"/>
                                <a:pt x="283" y="112"/>
                              </a:cubicBezTo>
                              <a:cubicBezTo>
                                <a:pt x="280" y="115"/>
                                <a:pt x="285" y="119"/>
                                <a:pt x="287" y="116"/>
                              </a:cubicBezTo>
                              <a:cubicBezTo>
                                <a:pt x="292" y="111"/>
                                <a:pt x="297" y="107"/>
                                <a:pt x="303" y="103"/>
                              </a:cubicBezTo>
                              <a:cubicBezTo>
                                <a:pt x="295" y="111"/>
                                <a:pt x="285" y="122"/>
                                <a:pt x="275" y="132"/>
                              </a:cubicBezTo>
                              <a:cubicBezTo>
                                <a:pt x="274" y="130"/>
                                <a:pt x="272" y="129"/>
                                <a:pt x="270" y="130"/>
                              </a:cubicBezTo>
                              <a:cubicBezTo>
                                <a:pt x="264" y="134"/>
                                <a:pt x="257" y="136"/>
                                <a:pt x="250" y="137"/>
                              </a:cubicBezTo>
                              <a:cubicBezTo>
                                <a:pt x="258" y="134"/>
                                <a:pt x="266" y="130"/>
                                <a:pt x="271" y="122"/>
                              </a:cubicBezTo>
                              <a:cubicBezTo>
                                <a:pt x="273" y="119"/>
                                <a:pt x="275" y="115"/>
                                <a:pt x="277" y="111"/>
                              </a:cubicBezTo>
                              <a:cubicBezTo>
                                <a:pt x="278" y="111"/>
                                <a:pt x="279" y="111"/>
                                <a:pt x="279" y="110"/>
                              </a:cubicBezTo>
                              <a:close/>
                              <a:moveTo>
                                <a:pt x="277" y="67"/>
                              </a:moveTo>
                              <a:cubicBezTo>
                                <a:pt x="273" y="70"/>
                                <a:pt x="270" y="74"/>
                                <a:pt x="267" y="79"/>
                              </a:cubicBezTo>
                              <a:cubicBezTo>
                                <a:pt x="264" y="82"/>
                                <a:pt x="270" y="85"/>
                                <a:pt x="272" y="82"/>
                              </a:cubicBezTo>
                              <a:cubicBezTo>
                                <a:pt x="274" y="79"/>
                                <a:pt x="275" y="77"/>
                                <a:pt x="277" y="75"/>
                              </a:cubicBezTo>
                              <a:cubicBezTo>
                                <a:pt x="277" y="76"/>
                                <a:pt x="277" y="77"/>
                                <a:pt x="277" y="77"/>
                              </a:cubicBezTo>
                              <a:cubicBezTo>
                                <a:pt x="273" y="94"/>
                                <a:pt x="272" y="112"/>
                                <a:pt x="257" y="123"/>
                              </a:cubicBezTo>
                              <a:cubicBezTo>
                                <a:pt x="250" y="129"/>
                                <a:pt x="240" y="130"/>
                                <a:pt x="230" y="130"/>
                              </a:cubicBezTo>
                              <a:cubicBezTo>
                                <a:pt x="242" y="124"/>
                                <a:pt x="253" y="117"/>
                                <a:pt x="264" y="108"/>
                              </a:cubicBezTo>
                              <a:cubicBezTo>
                                <a:pt x="266" y="105"/>
                                <a:pt x="262" y="101"/>
                                <a:pt x="259" y="103"/>
                              </a:cubicBezTo>
                              <a:cubicBezTo>
                                <a:pt x="250" y="112"/>
                                <a:pt x="239" y="119"/>
                                <a:pt x="228" y="125"/>
                              </a:cubicBezTo>
                              <a:cubicBezTo>
                                <a:pt x="234" y="117"/>
                                <a:pt x="242" y="111"/>
                                <a:pt x="249" y="105"/>
                              </a:cubicBezTo>
                              <a:cubicBezTo>
                                <a:pt x="253" y="103"/>
                                <a:pt x="250" y="98"/>
                                <a:pt x="246" y="100"/>
                              </a:cubicBezTo>
                              <a:cubicBezTo>
                                <a:pt x="239" y="106"/>
                                <a:pt x="232" y="112"/>
                                <a:pt x="225" y="119"/>
                              </a:cubicBezTo>
                              <a:cubicBezTo>
                                <a:pt x="236" y="97"/>
                                <a:pt x="257" y="82"/>
                                <a:pt x="277" y="67"/>
                              </a:cubicBezTo>
                              <a:close/>
                              <a:moveTo>
                                <a:pt x="177" y="93"/>
                              </a:moveTo>
                              <a:cubicBezTo>
                                <a:pt x="180" y="88"/>
                                <a:pt x="183" y="82"/>
                                <a:pt x="185" y="76"/>
                              </a:cubicBezTo>
                              <a:cubicBezTo>
                                <a:pt x="185" y="78"/>
                                <a:pt x="185" y="80"/>
                                <a:pt x="184" y="81"/>
                              </a:cubicBezTo>
                              <a:cubicBezTo>
                                <a:pt x="184" y="85"/>
                                <a:pt x="190" y="85"/>
                                <a:pt x="190" y="81"/>
                              </a:cubicBezTo>
                              <a:cubicBezTo>
                                <a:pt x="191" y="76"/>
                                <a:pt x="191" y="72"/>
                                <a:pt x="191" y="67"/>
                              </a:cubicBezTo>
                              <a:cubicBezTo>
                                <a:pt x="193" y="72"/>
                                <a:pt x="194" y="77"/>
                                <a:pt x="196" y="82"/>
                              </a:cubicBezTo>
                              <a:cubicBezTo>
                                <a:pt x="197" y="86"/>
                                <a:pt x="203" y="84"/>
                                <a:pt x="202" y="80"/>
                              </a:cubicBezTo>
                              <a:cubicBezTo>
                                <a:pt x="201" y="78"/>
                                <a:pt x="200" y="76"/>
                                <a:pt x="200" y="74"/>
                              </a:cubicBezTo>
                              <a:cubicBezTo>
                                <a:pt x="212" y="90"/>
                                <a:pt x="215" y="106"/>
                                <a:pt x="212" y="124"/>
                              </a:cubicBezTo>
                              <a:cubicBezTo>
                                <a:pt x="209" y="117"/>
                                <a:pt x="207" y="109"/>
                                <a:pt x="207" y="101"/>
                              </a:cubicBezTo>
                              <a:cubicBezTo>
                                <a:pt x="207" y="97"/>
                                <a:pt x="201" y="97"/>
                                <a:pt x="201" y="101"/>
                              </a:cubicBezTo>
                              <a:cubicBezTo>
                                <a:pt x="201" y="108"/>
                                <a:pt x="202" y="115"/>
                                <a:pt x="204" y="121"/>
                              </a:cubicBezTo>
                              <a:cubicBezTo>
                                <a:pt x="200" y="114"/>
                                <a:pt x="198" y="106"/>
                                <a:pt x="198" y="98"/>
                              </a:cubicBezTo>
                              <a:cubicBezTo>
                                <a:pt x="198" y="94"/>
                                <a:pt x="192" y="94"/>
                                <a:pt x="192" y="98"/>
                              </a:cubicBezTo>
                              <a:cubicBezTo>
                                <a:pt x="192" y="107"/>
                                <a:pt x="195" y="115"/>
                                <a:pt x="198" y="123"/>
                              </a:cubicBezTo>
                              <a:cubicBezTo>
                                <a:pt x="196" y="119"/>
                                <a:pt x="194" y="114"/>
                                <a:pt x="193" y="109"/>
                              </a:cubicBezTo>
                              <a:cubicBezTo>
                                <a:pt x="192" y="105"/>
                                <a:pt x="186" y="107"/>
                                <a:pt x="187" y="111"/>
                              </a:cubicBezTo>
                              <a:cubicBezTo>
                                <a:pt x="188" y="118"/>
                                <a:pt x="191" y="124"/>
                                <a:pt x="196" y="130"/>
                              </a:cubicBezTo>
                              <a:cubicBezTo>
                                <a:pt x="182" y="123"/>
                                <a:pt x="164" y="109"/>
                                <a:pt x="177" y="93"/>
                              </a:cubicBezTo>
                              <a:close/>
                              <a:moveTo>
                                <a:pt x="139" y="97"/>
                              </a:moveTo>
                              <a:cubicBezTo>
                                <a:pt x="137" y="92"/>
                                <a:pt x="134" y="87"/>
                                <a:pt x="131" y="82"/>
                              </a:cubicBezTo>
                              <a:cubicBezTo>
                                <a:pt x="140" y="91"/>
                                <a:pt x="146" y="102"/>
                                <a:pt x="150" y="114"/>
                              </a:cubicBezTo>
                              <a:cubicBezTo>
                                <a:pt x="152" y="117"/>
                                <a:pt x="157" y="116"/>
                                <a:pt x="156" y="112"/>
                              </a:cubicBezTo>
                              <a:cubicBezTo>
                                <a:pt x="153" y="103"/>
                                <a:pt x="148" y="95"/>
                                <a:pt x="143" y="87"/>
                              </a:cubicBezTo>
                              <a:cubicBezTo>
                                <a:pt x="146" y="90"/>
                                <a:pt x="149" y="94"/>
                                <a:pt x="152" y="98"/>
                              </a:cubicBezTo>
                              <a:cubicBezTo>
                                <a:pt x="153" y="98"/>
                                <a:pt x="153" y="98"/>
                                <a:pt x="153" y="99"/>
                              </a:cubicBezTo>
                              <a:cubicBezTo>
                                <a:pt x="157" y="106"/>
                                <a:pt x="161" y="114"/>
                                <a:pt x="166" y="120"/>
                              </a:cubicBezTo>
                              <a:cubicBezTo>
                                <a:pt x="173" y="127"/>
                                <a:pt x="180" y="133"/>
                                <a:pt x="187" y="137"/>
                              </a:cubicBezTo>
                              <a:cubicBezTo>
                                <a:pt x="178" y="134"/>
                                <a:pt x="170" y="129"/>
                                <a:pt x="164" y="121"/>
                              </a:cubicBezTo>
                              <a:cubicBezTo>
                                <a:pt x="162" y="118"/>
                                <a:pt x="157" y="123"/>
                                <a:pt x="160" y="126"/>
                              </a:cubicBezTo>
                              <a:cubicBezTo>
                                <a:pt x="164" y="132"/>
                                <a:pt x="170" y="136"/>
                                <a:pt x="177" y="139"/>
                              </a:cubicBezTo>
                              <a:cubicBezTo>
                                <a:pt x="175" y="139"/>
                                <a:pt x="174" y="139"/>
                                <a:pt x="173" y="139"/>
                              </a:cubicBezTo>
                              <a:cubicBezTo>
                                <a:pt x="153" y="134"/>
                                <a:pt x="146" y="113"/>
                                <a:pt x="139" y="97"/>
                              </a:cubicBezTo>
                              <a:close/>
                              <a:moveTo>
                                <a:pt x="82" y="587"/>
                              </a:moveTo>
                              <a:cubicBezTo>
                                <a:pt x="69" y="559"/>
                                <a:pt x="48" y="538"/>
                                <a:pt x="21" y="525"/>
                              </a:cubicBezTo>
                              <a:cubicBezTo>
                                <a:pt x="36" y="529"/>
                                <a:pt x="50" y="536"/>
                                <a:pt x="63" y="546"/>
                              </a:cubicBezTo>
                              <a:cubicBezTo>
                                <a:pt x="66" y="549"/>
                                <a:pt x="70" y="544"/>
                                <a:pt x="67" y="542"/>
                              </a:cubicBezTo>
                              <a:cubicBezTo>
                                <a:pt x="59" y="535"/>
                                <a:pt x="50" y="530"/>
                                <a:pt x="41" y="526"/>
                              </a:cubicBezTo>
                              <a:cubicBezTo>
                                <a:pt x="52" y="528"/>
                                <a:pt x="63" y="531"/>
                                <a:pt x="74" y="536"/>
                              </a:cubicBezTo>
                              <a:cubicBezTo>
                                <a:pt x="78" y="537"/>
                                <a:pt x="81" y="532"/>
                                <a:pt x="77" y="531"/>
                              </a:cubicBezTo>
                              <a:cubicBezTo>
                                <a:pt x="72" y="528"/>
                                <a:pt x="66" y="526"/>
                                <a:pt x="61" y="524"/>
                              </a:cubicBezTo>
                              <a:cubicBezTo>
                                <a:pt x="71" y="525"/>
                                <a:pt x="81" y="528"/>
                                <a:pt x="90" y="532"/>
                              </a:cubicBezTo>
                              <a:cubicBezTo>
                                <a:pt x="110" y="540"/>
                                <a:pt x="124" y="559"/>
                                <a:pt x="134" y="577"/>
                              </a:cubicBezTo>
                              <a:cubicBezTo>
                                <a:pt x="150" y="603"/>
                                <a:pt x="163" y="631"/>
                                <a:pt x="186" y="651"/>
                              </a:cubicBezTo>
                              <a:cubicBezTo>
                                <a:pt x="181" y="648"/>
                                <a:pt x="176" y="646"/>
                                <a:pt x="171" y="642"/>
                              </a:cubicBezTo>
                              <a:cubicBezTo>
                                <a:pt x="157" y="623"/>
                                <a:pt x="142" y="605"/>
                                <a:pt x="125" y="588"/>
                              </a:cubicBezTo>
                              <a:cubicBezTo>
                                <a:pt x="124" y="587"/>
                                <a:pt x="124" y="586"/>
                                <a:pt x="122" y="586"/>
                              </a:cubicBezTo>
                              <a:cubicBezTo>
                                <a:pt x="116" y="579"/>
                                <a:pt x="110" y="574"/>
                                <a:pt x="103" y="568"/>
                              </a:cubicBezTo>
                              <a:cubicBezTo>
                                <a:pt x="100" y="565"/>
                                <a:pt x="96" y="570"/>
                                <a:pt x="99" y="572"/>
                              </a:cubicBezTo>
                              <a:cubicBezTo>
                                <a:pt x="119" y="590"/>
                                <a:pt x="138" y="609"/>
                                <a:pt x="154" y="630"/>
                              </a:cubicBezTo>
                              <a:cubicBezTo>
                                <a:pt x="149" y="625"/>
                                <a:pt x="144" y="620"/>
                                <a:pt x="139" y="614"/>
                              </a:cubicBezTo>
                              <a:cubicBezTo>
                                <a:pt x="137" y="611"/>
                                <a:pt x="132" y="615"/>
                                <a:pt x="135" y="618"/>
                              </a:cubicBezTo>
                              <a:cubicBezTo>
                                <a:pt x="142" y="627"/>
                                <a:pt x="150" y="635"/>
                                <a:pt x="159" y="642"/>
                              </a:cubicBezTo>
                              <a:cubicBezTo>
                                <a:pt x="153" y="639"/>
                                <a:pt x="147" y="635"/>
                                <a:pt x="142" y="630"/>
                              </a:cubicBezTo>
                              <a:cubicBezTo>
                                <a:pt x="140" y="627"/>
                                <a:pt x="136" y="631"/>
                                <a:pt x="138" y="634"/>
                              </a:cubicBezTo>
                              <a:cubicBezTo>
                                <a:pt x="143" y="639"/>
                                <a:pt x="148" y="643"/>
                                <a:pt x="154" y="646"/>
                              </a:cubicBezTo>
                              <a:cubicBezTo>
                                <a:pt x="145" y="644"/>
                                <a:pt x="136" y="641"/>
                                <a:pt x="128" y="637"/>
                              </a:cubicBezTo>
                              <a:cubicBezTo>
                                <a:pt x="105" y="628"/>
                                <a:pt x="93" y="608"/>
                                <a:pt x="82" y="587"/>
                              </a:cubicBezTo>
                              <a:close/>
                              <a:moveTo>
                                <a:pt x="318" y="654"/>
                              </a:moveTo>
                              <a:cubicBezTo>
                                <a:pt x="296" y="660"/>
                                <a:pt x="270" y="652"/>
                                <a:pt x="247" y="648"/>
                              </a:cubicBezTo>
                              <a:cubicBezTo>
                                <a:pt x="243" y="648"/>
                                <a:pt x="238" y="647"/>
                                <a:pt x="234" y="647"/>
                              </a:cubicBezTo>
                              <a:cubicBezTo>
                                <a:pt x="256" y="643"/>
                                <a:pt x="277" y="639"/>
                                <a:pt x="299" y="635"/>
                              </a:cubicBezTo>
                              <a:cubicBezTo>
                                <a:pt x="303" y="634"/>
                                <a:pt x="301" y="628"/>
                                <a:pt x="297" y="629"/>
                              </a:cubicBezTo>
                              <a:cubicBezTo>
                                <a:pt x="270" y="634"/>
                                <a:pt x="242" y="639"/>
                                <a:pt x="215" y="644"/>
                              </a:cubicBezTo>
                              <a:cubicBezTo>
                                <a:pt x="229" y="636"/>
                                <a:pt x="245" y="632"/>
                                <a:pt x="263" y="632"/>
                              </a:cubicBezTo>
                              <a:cubicBezTo>
                                <a:pt x="266" y="633"/>
                                <a:pt x="266" y="627"/>
                                <a:pt x="263" y="626"/>
                              </a:cubicBezTo>
                              <a:cubicBezTo>
                                <a:pt x="244" y="626"/>
                                <a:pt x="227" y="631"/>
                                <a:pt x="211" y="639"/>
                              </a:cubicBezTo>
                              <a:cubicBezTo>
                                <a:pt x="234" y="618"/>
                                <a:pt x="264" y="615"/>
                                <a:pt x="297" y="619"/>
                              </a:cubicBezTo>
                              <a:cubicBezTo>
                                <a:pt x="318" y="622"/>
                                <a:pt x="338" y="621"/>
                                <a:pt x="358" y="619"/>
                              </a:cubicBezTo>
                              <a:cubicBezTo>
                                <a:pt x="349" y="622"/>
                                <a:pt x="341" y="623"/>
                                <a:pt x="332" y="624"/>
                              </a:cubicBezTo>
                              <a:cubicBezTo>
                                <a:pt x="328" y="625"/>
                                <a:pt x="328" y="631"/>
                                <a:pt x="332" y="630"/>
                              </a:cubicBezTo>
                              <a:cubicBezTo>
                                <a:pt x="338" y="630"/>
                                <a:pt x="344" y="629"/>
                                <a:pt x="350" y="627"/>
                              </a:cubicBezTo>
                              <a:cubicBezTo>
                                <a:pt x="341" y="632"/>
                                <a:pt x="322" y="643"/>
                                <a:pt x="316" y="639"/>
                              </a:cubicBezTo>
                              <a:cubicBezTo>
                                <a:pt x="313" y="637"/>
                                <a:pt x="310" y="642"/>
                                <a:pt x="313" y="644"/>
                              </a:cubicBezTo>
                              <a:cubicBezTo>
                                <a:pt x="321" y="650"/>
                                <a:pt x="333" y="641"/>
                                <a:pt x="341" y="638"/>
                              </a:cubicBezTo>
                              <a:cubicBezTo>
                                <a:pt x="348" y="635"/>
                                <a:pt x="355" y="631"/>
                                <a:pt x="362" y="628"/>
                              </a:cubicBezTo>
                              <a:cubicBezTo>
                                <a:pt x="349" y="639"/>
                                <a:pt x="336" y="649"/>
                                <a:pt x="318" y="6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038"/>
                      <wps:cNvSpPr>
                        <a:spLocks/>
                      </wps:cNvSpPr>
                      <wps:spPr bwMode="auto">
                        <a:xfrm>
                          <a:off x="5248275" y="1881187"/>
                          <a:ext cx="60325" cy="119063"/>
                        </a:xfrm>
                        <a:custGeom>
                          <a:avLst/>
                          <a:gdLst>
                            <a:gd name="T0" fmla="*/ 7 w 27"/>
                            <a:gd name="T1" fmla="*/ 49 h 53"/>
                            <a:gd name="T2" fmla="*/ 26 w 27"/>
                            <a:gd name="T3" fmla="*/ 7 h 53"/>
                            <a:gd name="T4" fmla="*/ 20 w 27"/>
                            <a:gd name="T5" fmla="*/ 4 h 53"/>
                            <a:gd name="T6" fmla="*/ 1 w 27"/>
                            <a:gd name="T7" fmla="*/ 48 h 53"/>
                            <a:gd name="T8" fmla="*/ 7 w 27"/>
                            <a:gd name="T9" fmla="*/ 49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53">
                              <a:moveTo>
                                <a:pt x="7" y="49"/>
                              </a:moveTo>
                              <a:cubicBezTo>
                                <a:pt x="12" y="35"/>
                                <a:pt x="18" y="20"/>
                                <a:pt x="26" y="7"/>
                              </a:cubicBezTo>
                              <a:cubicBezTo>
                                <a:pt x="27" y="4"/>
                                <a:pt x="22" y="0"/>
                                <a:pt x="20" y="4"/>
                              </a:cubicBezTo>
                              <a:cubicBezTo>
                                <a:pt x="13" y="18"/>
                                <a:pt x="6" y="32"/>
                                <a:pt x="1" y="48"/>
                              </a:cubicBezTo>
                              <a:cubicBezTo>
                                <a:pt x="0" y="51"/>
                                <a:pt x="6" y="53"/>
                                <a:pt x="7" y="4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042"/>
                      <wps:cNvSpPr>
                        <a:spLocks noEditPoints="1"/>
                      </wps:cNvSpPr>
                      <wps:spPr bwMode="auto">
                        <a:xfrm>
                          <a:off x="5275263" y="1863725"/>
                          <a:ext cx="190500" cy="136525"/>
                        </a:xfrm>
                        <a:custGeom>
                          <a:avLst/>
                          <a:gdLst>
                            <a:gd name="T0" fmla="*/ 1 w 85"/>
                            <a:gd name="T1" fmla="*/ 24 h 61"/>
                            <a:gd name="T2" fmla="*/ 6 w 85"/>
                            <a:gd name="T3" fmla="*/ 34 h 61"/>
                            <a:gd name="T4" fmla="*/ 11 w 85"/>
                            <a:gd name="T5" fmla="*/ 31 h 61"/>
                            <a:gd name="T6" fmla="*/ 12 w 85"/>
                            <a:gd name="T7" fmla="*/ 23 h 61"/>
                            <a:gd name="T8" fmla="*/ 18 w 85"/>
                            <a:gd name="T9" fmla="*/ 28 h 61"/>
                            <a:gd name="T10" fmla="*/ 24 w 85"/>
                            <a:gd name="T11" fmla="*/ 31 h 61"/>
                            <a:gd name="T12" fmla="*/ 26 w 85"/>
                            <a:gd name="T13" fmla="*/ 26 h 61"/>
                            <a:gd name="T14" fmla="*/ 28 w 85"/>
                            <a:gd name="T15" fmla="*/ 25 h 61"/>
                            <a:gd name="T16" fmla="*/ 34 w 85"/>
                            <a:gd name="T17" fmla="*/ 27 h 61"/>
                            <a:gd name="T18" fmla="*/ 38 w 85"/>
                            <a:gd name="T19" fmla="*/ 32 h 61"/>
                            <a:gd name="T20" fmla="*/ 44 w 85"/>
                            <a:gd name="T21" fmla="*/ 33 h 61"/>
                            <a:gd name="T22" fmla="*/ 45 w 85"/>
                            <a:gd name="T23" fmla="*/ 36 h 61"/>
                            <a:gd name="T24" fmla="*/ 52 w 85"/>
                            <a:gd name="T25" fmla="*/ 43 h 61"/>
                            <a:gd name="T26" fmla="*/ 52 w 85"/>
                            <a:gd name="T27" fmla="*/ 41 h 61"/>
                            <a:gd name="T28" fmla="*/ 56 w 85"/>
                            <a:gd name="T29" fmla="*/ 44 h 61"/>
                            <a:gd name="T30" fmla="*/ 62 w 85"/>
                            <a:gd name="T31" fmla="*/ 45 h 61"/>
                            <a:gd name="T32" fmla="*/ 64 w 85"/>
                            <a:gd name="T33" fmla="*/ 43 h 61"/>
                            <a:gd name="T34" fmla="*/ 68 w 85"/>
                            <a:gd name="T35" fmla="*/ 46 h 61"/>
                            <a:gd name="T36" fmla="*/ 76 w 85"/>
                            <a:gd name="T37" fmla="*/ 41 h 61"/>
                            <a:gd name="T38" fmla="*/ 75 w 85"/>
                            <a:gd name="T39" fmla="*/ 55 h 61"/>
                            <a:gd name="T40" fmla="*/ 82 w 85"/>
                            <a:gd name="T41" fmla="*/ 48 h 61"/>
                            <a:gd name="T42" fmla="*/ 84 w 85"/>
                            <a:gd name="T43" fmla="*/ 41 h 61"/>
                            <a:gd name="T44" fmla="*/ 78 w 85"/>
                            <a:gd name="T45" fmla="*/ 36 h 61"/>
                            <a:gd name="T46" fmla="*/ 82 w 85"/>
                            <a:gd name="T47" fmla="*/ 32 h 61"/>
                            <a:gd name="T48" fmla="*/ 69 w 85"/>
                            <a:gd name="T49" fmla="*/ 35 h 61"/>
                            <a:gd name="T50" fmla="*/ 68 w 85"/>
                            <a:gd name="T51" fmla="*/ 34 h 61"/>
                            <a:gd name="T52" fmla="*/ 60 w 85"/>
                            <a:gd name="T53" fmla="*/ 28 h 61"/>
                            <a:gd name="T54" fmla="*/ 52 w 85"/>
                            <a:gd name="T55" fmla="*/ 29 h 61"/>
                            <a:gd name="T56" fmla="*/ 49 w 85"/>
                            <a:gd name="T57" fmla="*/ 23 h 61"/>
                            <a:gd name="T58" fmla="*/ 49 w 85"/>
                            <a:gd name="T59" fmla="*/ 14 h 61"/>
                            <a:gd name="T60" fmla="*/ 43 w 85"/>
                            <a:gd name="T61" fmla="*/ 15 h 61"/>
                            <a:gd name="T62" fmla="*/ 45 w 85"/>
                            <a:gd name="T63" fmla="*/ 23 h 61"/>
                            <a:gd name="T64" fmla="*/ 43 w 85"/>
                            <a:gd name="T65" fmla="*/ 23 h 61"/>
                            <a:gd name="T66" fmla="*/ 35 w 85"/>
                            <a:gd name="T67" fmla="*/ 26 h 61"/>
                            <a:gd name="T68" fmla="*/ 31 w 85"/>
                            <a:gd name="T69" fmla="*/ 16 h 61"/>
                            <a:gd name="T70" fmla="*/ 26 w 85"/>
                            <a:gd name="T71" fmla="*/ 11 h 61"/>
                            <a:gd name="T72" fmla="*/ 25 w 85"/>
                            <a:gd name="T73" fmla="*/ 4 h 61"/>
                            <a:gd name="T74" fmla="*/ 19 w 85"/>
                            <a:gd name="T75" fmla="*/ 14 h 61"/>
                            <a:gd name="T76" fmla="*/ 12 w 85"/>
                            <a:gd name="T77" fmla="*/ 21 h 61"/>
                            <a:gd name="T78" fmla="*/ 8 w 85"/>
                            <a:gd name="T79" fmla="*/ 19 h 61"/>
                            <a:gd name="T80" fmla="*/ 5 w 85"/>
                            <a:gd name="T81" fmla="*/ 17 h 61"/>
                            <a:gd name="T82" fmla="*/ 0 w 85"/>
                            <a:gd name="T83" fmla="*/ 21 h 61"/>
                            <a:gd name="T84" fmla="*/ 70 w 85"/>
                            <a:gd name="T85" fmla="*/ 40 h 61"/>
                            <a:gd name="T86" fmla="*/ 70 w 85"/>
                            <a:gd name="T87" fmla="*/ 41 h 61"/>
                            <a:gd name="T88" fmla="*/ 70 w 85"/>
                            <a:gd name="T89" fmla="*/ 40 h 61"/>
                            <a:gd name="T90" fmla="*/ 58 w 85"/>
                            <a:gd name="T91" fmla="*/ 39 h 61"/>
                            <a:gd name="T92" fmla="*/ 60 w 85"/>
                            <a:gd name="T93" fmla="*/ 35 h 61"/>
                            <a:gd name="T94" fmla="*/ 18 w 85"/>
                            <a:gd name="T95" fmla="*/ 24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85" h="61">
                              <a:moveTo>
                                <a:pt x="2" y="23"/>
                              </a:moveTo>
                              <a:cubicBezTo>
                                <a:pt x="2" y="23"/>
                                <a:pt x="1" y="24"/>
                                <a:pt x="1" y="24"/>
                              </a:cubicBezTo>
                              <a:cubicBezTo>
                                <a:pt x="0" y="27"/>
                                <a:pt x="2" y="29"/>
                                <a:pt x="4" y="29"/>
                              </a:cubicBezTo>
                              <a:cubicBezTo>
                                <a:pt x="5" y="31"/>
                                <a:pt x="5" y="32"/>
                                <a:pt x="6" y="34"/>
                              </a:cubicBezTo>
                              <a:cubicBezTo>
                                <a:pt x="7" y="38"/>
                                <a:pt x="13" y="36"/>
                                <a:pt x="12" y="33"/>
                              </a:cubicBezTo>
                              <a:cubicBezTo>
                                <a:pt x="11" y="32"/>
                                <a:pt x="11" y="32"/>
                                <a:pt x="11" y="31"/>
                              </a:cubicBezTo>
                              <a:cubicBezTo>
                                <a:pt x="11" y="31"/>
                                <a:pt x="11" y="31"/>
                                <a:pt x="11" y="30"/>
                              </a:cubicBezTo>
                              <a:cubicBezTo>
                                <a:pt x="12" y="28"/>
                                <a:pt x="12" y="25"/>
                                <a:pt x="12" y="23"/>
                              </a:cubicBezTo>
                              <a:cubicBezTo>
                                <a:pt x="12" y="24"/>
                                <a:pt x="12" y="25"/>
                                <a:pt x="13" y="27"/>
                              </a:cubicBezTo>
                              <a:cubicBezTo>
                                <a:pt x="14" y="29"/>
                                <a:pt x="17" y="29"/>
                                <a:pt x="18" y="28"/>
                              </a:cubicBezTo>
                              <a:cubicBezTo>
                                <a:pt x="18" y="29"/>
                                <a:pt x="18" y="30"/>
                                <a:pt x="18" y="31"/>
                              </a:cubicBezTo>
                              <a:cubicBezTo>
                                <a:pt x="17" y="35"/>
                                <a:pt x="23" y="35"/>
                                <a:pt x="24" y="31"/>
                              </a:cubicBezTo>
                              <a:cubicBezTo>
                                <a:pt x="24" y="30"/>
                                <a:pt x="24" y="28"/>
                                <a:pt x="24" y="26"/>
                              </a:cubicBezTo>
                              <a:cubicBezTo>
                                <a:pt x="25" y="26"/>
                                <a:pt x="25" y="26"/>
                                <a:pt x="26" y="26"/>
                              </a:cubicBezTo>
                              <a:cubicBezTo>
                                <a:pt x="28" y="25"/>
                                <a:pt x="29" y="23"/>
                                <a:pt x="30" y="22"/>
                              </a:cubicBezTo>
                              <a:cubicBezTo>
                                <a:pt x="30" y="23"/>
                                <a:pt x="29" y="25"/>
                                <a:pt x="28" y="25"/>
                              </a:cubicBezTo>
                              <a:cubicBezTo>
                                <a:pt x="24" y="27"/>
                                <a:pt x="27" y="33"/>
                                <a:pt x="31" y="31"/>
                              </a:cubicBezTo>
                              <a:cubicBezTo>
                                <a:pt x="32" y="30"/>
                                <a:pt x="33" y="28"/>
                                <a:pt x="34" y="27"/>
                              </a:cubicBezTo>
                              <a:cubicBezTo>
                                <a:pt x="34" y="28"/>
                                <a:pt x="33" y="28"/>
                                <a:pt x="33" y="29"/>
                              </a:cubicBezTo>
                              <a:cubicBezTo>
                                <a:pt x="31" y="32"/>
                                <a:pt x="36" y="35"/>
                                <a:pt x="38" y="32"/>
                              </a:cubicBezTo>
                              <a:cubicBezTo>
                                <a:pt x="38" y="32"/>
                                <a:pt x="38" y="33"/>
                                <a:pt x="38" y="33"/>
                              </a:cubicBezTo>
                              <a:cubicBezTo>
                                <a:pt x="38" y="37"/>
                                <a:pt x="44" y="37"/>
                                <a:pt x="44" y="33"/>
                              </a:cubicBezTo>
                              <a:cubicBezTo>
                                <a:pt x="44" y="31"/>
                                <a:pt x="44" y="30"/>
                                <a:pt x="46" y="29"/>
                              </a:cubicBezTo>
                              <a:cubicBezTo>
                                <a:pt x="47" y="31"/>
                                <a:pt x="47" y="34"/>
                                <a:pt x="45" y="36"/>
                              </a:cubicBezTo>
                              <a:cubicBezTo>
                                <a:pt x="44" y="37"/>
                                <a:pt x="45" y="38"/>
                                <a:pt x="45" y="39"/>
                              </a:cubicBezTo>
                              <a:cubicBezTo>
                                <a:pt x="44" y="43"/>
                                <a:pt x="49" y="47"/>
                                <a:pt x="52" y="43"/>
                              </a:cubicBezTo>
                              <a:cubicBezTo>
                                <a:pt x="52" y="42"/>
                                <a:pt x="52" y="42"/>
                                <a:pt x="52" y="42"/>
                              </a:cubicBezTo>
                              <a:cubicBezTo>
                                <a:pt x="52" y="41"/>
                                <a:pt x="52" y="41"/>
                                <a:pt x="52" y="41"/>
                              </a:cubicBezTo>
                              <a:cubicBezTo>
                                <a:pt x="53" y="43"/>
                                <a:pt x="55" y="43"/>
                                <a:pt x="56" y="42"/>
                              </a:cubicBezTo>
                              <a:cubicBezTo>
                                <a:pt x="56" y="43"/>
                                <a:pt x="56" y="43"/>
                                <a:pt x="56" y="44"/>
                              </a:cubicBezTo>
                              <a:cubicBezTo>
                                <a:pt x="56" y="45"/>
                                <a:pt x="56" y="47"/>
                                <a:pt x="58" y="47"/>
                              </a:cubicBezTo>
                              <a:cubicBezTo>
                                <a:pt x="60" y="48"/>
                                <a:pt x="62" y="47"/>
                                <a:pt x="62" y="45"/>
                              </a:cubicBezTo>
                              <a:cubicBezTo>
                                <a:pt x="62" y="44"/>
                                <a:pt x="63" y="42"/>
                                <a:pt x="63" y="41"/>
                              </a:cubicBezTo>
                              <a:cubicBezTo>
                                <a:pt x="64" y="41"/>
                                <a:pt x="64" y="42"/>
                                <a:pt x="64" y="43"/>
                              </a:cubicBezTo>
                              <a:cubicBezTo>
                                <a:pt x="65" y="45"/>
                                <a:pt x="67" y="45"/>
                                <a:pt x="69" y="44"/>
                              </a:cubicBezTo>
                              <a:cubicBezTo>
                                <a:pt x="69" y="45"/>
                                <a:pt x="68" y="45"/>
                                <a:pt x="68" y="46"/>
                              </a:cubicBezTo>
                              <a:cubicBezTo>
                                <a:pt x="67" y="50"/>
                                <a:pt x="73" y="51"/>
                                <a:pt x="74" y="48"/>
                              </a:cubicBezTo>
                              <a:cubicBezTo>
                                <a:pt x="75" y="45"/>
                                <a:pt x="76" y="43"/>
                                <a:pt x="76" y="41"/>
                              </a:cubicBezTo>
                              <a:cubicBezTo>
                                <a:pt x="76" y="43"/>
                                <a:pt x="76" y="45"/>
                                <a:pt x="77" y="46"/>
                              </a:cubicBezTo>
                              <a:cubicBezTo>
                                <a:pt x="76" y="49"/>
                                <a:pt x="75" y="52"/>
                                <a:pt x="75" y="55"/>
                              </a:cubicBezTo>
                              <a:cubicBezTo>
                                <a:pt x="74" y="59"/>
                                <a:pt x="80" y="61"/>
                                <a:pt x="81" y="57"/>
                              </a:cubicBezTo>
                              <a:cubicBezTo>
                                <a:pt x="81" y="54"/>
                                <a:pt x="82" y="51"/>
                                <a:pt x="82" y="48"/>
                              </a:cubicBezTo>
                              <a:cubicBezTo>
                                <a:pt x="83" y="48"/>
                                <a:pt x="83" y="47"/>
                                <a:pt x="83" y="46"/>
                              </a:cubicBezTo>
                              <a:cubicBezTo>
                                <a:pt x="83" y="45"/>
                                <a:pt x="84" y="43"/>
                                <a:pt x="84" y="41"/>
                              </a:cubicBezTo>
                              <a:cubicBezTo>
                                <a:pt x="84" y="40"/>
                                <a:pt x="84" y="39"/>
                                <a:pt x="83" y="39"/>
                              </a:cubicBezTo>
                              <a:cubicBezTo>
                                <a:pt x="85" y="36"/>
                                <a:pt x="80" y="33"/>
                                <a:pt x="78" y="36"/>
                              </a:cubicBezTo>
                              <a:cubicBezTo>
                                <a:pt x="79" y="35"/>
                                <a:pt x="79" y="35"/>
                                <a:pt x="79" y="34"/>
                              </a:cubicBezTo>
                              <a:cubicBezTo>
                                <a:pt x="80" y="34"/>
                                <a:pt x="81" y="33"/>
                                <a:pt x="82" y="32"/>
                              </a:cubicBezTo>
                              <a:cubicBezTo>
                                <a:pt x="85" y="29"/>
                                <a:pt x="80" y="25"/>
                                <a:pt x="77" y="28"/>
                              </a:cubicBezTo>
                              <a:cubicBezTo>
                                <a:pt x="75" y="30"/>
                                <a:pt x="72" y="33"/>
                                <a:pt x="69" y="35"/>
                              </a:cubicBezTo>
                              <a:cubicBezTo>
                                <a:pt x="69" y="35"/>
                                <a:pt x="68" y="36"/>
                                <a:pt x="68" y="36"/>
                              </a:cubicBezTo>
                              <a:cubicBezTo>
                                <a:pt x="68" y="36"/>
                                <a:pt x="68" y="35"/>
                                <a:pt x="68" y="34"/>
                              </a:cubicBezTo>
                              <a:cubicBezTo>
                                <a:pt x="67" y="32"/>
                                <a:pt x="65" y="32"/>
                                <a:pt x="64" y="32"/>
                              </a:cubicBezTo>
                              <a:cubicBezTo>
                                <a:pt x="65" y="30"/>
                                <a:pt x="62" y="26"/>
                                <a:pt x="60" y="28"/>
                              </a:cubicBezTo>
                              <a:cubicBezTo>
                                <a:pt x="59" y="29"/>
                                <a:pt x="58" y="29"/>
                                <a:pt x="58" y="30"/>
                              </a:cubicBezTo>
                              <a:cubicBezTo>
                                <a:pt x="57" y="27"/>
                                <a:pt x="53" y="27"/>
                                <a:pt x="52" y="29"/>
                              </a:cubicBezTo>
                              <a:cubicBezTo>
                                <a:pt x="52" y="27"/>
                                <a:pt x="51" y="26"/>
                                <a:pt x="50" y="24"/>
                              </a:cubicBezTo>
                              <a:cubicBezTo>
                                <a:pt x="50" y="24"/>
                                <a:pt x="50" y="24"/>
                                <a:pt x="49" y="23"/>
                              </a:cubicBezTo>
                              <a:cubicBezTo>
                                <a:pt x="50" y="23"/>
                                <a:pt x="50" y="22"/>
                                <a:pt x="50" y="21"/>
                              </a:cubicBezTo>
                              <a:cubicBezTo>
                                <a:pt x="50" y="18"/>
                                <a:pt x="49" y="16"/>
                                <a:pt x="49" y="14"/>
                              </a:cubicBezTo>
                              <a:cubicBezTo>
                                <a:pt x="49" y="12"/>
                                <a:pt x="47" y="11"/>
                                <a:pt x="45" y="12"/>
                              </a:cubicBezTo>
                              <a:cubicBezTo>
                                <a:pt x="44" y="12"/>
                                <a:pt x="43" y="14"/>
                                <a:pt x="43" y="15"/>
                              </a:cubicBezTo>
                              <a:cubicBezTo>
                                <a:pt x="44" y="18"/>
                                <a:pt x="44" y="20"/>
                                <a:pt x="44" y="22"/>
                              </a:cubicBezTo>
                              <a:cubicBezTo>
                                <a:pt x="44" y="23"/>
                                <a:pt x="44" y="23"/>
                                <a:pt x="45" y="23"/>
                              </a:cubicBezTo>
                              <a:cubicBezTo>
                                <a:pt x="44" y="24"/>
                                <a:pt x="43" y="24"/>
                                <a:pt x="42" y="24"/>
                              </a:cubicBezTo>
                              <a:cubicBezTo>
                                <a:pt x="43" y="24"/>
                                <a:pt x="43" y="23"/>
                                <a:pt x="43" y="23"/>
                              </a:cubicBezTo>
                              <a:cubicBezTo>
                                <a:pt x="45" y="19"/>
                                <a:pt x="40" y="16"/>
                                <a:pt x="38" y="20"/>
                              </a:cubicBezTo>
                              <a:cubicBezTo>
                                <a:pt x="37" y="22"/>
                                <a:pt x="36" y="24"/>
                                <a:pt x="35" y="26"/>
                              </a:cubicBezTo>
                              <a:cubicBezTo>
                                <a:pt x="36" y="23"/>
                                <a:pt x="36" y="20"/>
                                <a:pt x="34" y="17"/>
                              </a:cubicBezTo>
                              <a:cubicBezTo>
                                <a:pt x="34" y="16"/>
                                <a:pt x="32" y="15"/>
                                <a:pt x="31" y="16"/>
                              </a:cubicBezTo>
                              <a:cubicBezTo>
                                <a:pt x="30" y="15"/>
                                <a:pt x="30" y="14"/>
                                <a:pt x="30" y="13"/>
                              </a:cubicBezTo>
                              <a:cubicBezTo>
                                <a:pt x="29" y="12"/>
                                <a:pt x="28" y="11"/>
                                <a:pt x="26" y="11"/>
                              </a:cubicBezTo>
                              <a:cubicBezTo>
                                <a:pt x="26" y="11"/>
                                <a:pt x="25" y="12"/>
                                <a:pt x="25" y="12"/>
                              </a:cubicBezTo>
                              <a:cubicBezTo>
                                <a:pt x="25" y="10"/>
                                <a:pt x="25" y="7"/>
                                <a:pt x="25" y="4"/>
                              </a:cubicBezTo>
                              <a:cubicBezTo>
                                <a:pt x="24" y="0"/>
                                <a:pt x="18" y="0"/>
                                <a:pt x="19" y="4"/>
                              </a:cubicBezTo>
                              <a:cubicBezTo>
                                <a:pt x="19" y="7"/>
                                <a:pt x="19" y="11"/>
                                <a:pt x="19" y="14"/>
                              </a:cubicBezTo>
                              <a:cubicBezTo>
                                <a:pt x="15" y="15"/>
                                <a:pt x="12" y="19"/>
                                <a:pt x="12" y="23"/>
                              </a:cubicBezTo>
                              <a:cubicBezTo>
                                <a:pt x="12" y="22"/>
                                <a:pt x="12" y="22"/>
                                <a:pt x="12" y="21"/>
                              </a:cubicBezTo>
                              <a:cubicBezTo>
                                <a:pt x="12" y="20"/>
                                <a:pt x="11" y="18"/>
                                <a:pt x="9" y="18"/>
                              </a:cubicBezTo>
                              <a:cubicBezTo>
                                <a:pt x="9" y="18"/>
                                <a:pt x="8" y="19"/>
                                <a:pt x="8" y="19"/>
                              </a:cubicBezTo>
                              <a:cubicBezTo>
                                <a:pt x="7" y="19"/>
                                <a:pt x="7" y="18"/>
                                <a:pt x="7" y="18"/>
                              </a:cubicBezTo>
                              <a:cubicBezTo>
                                <a:pt x="6" y="18"/>
                                <a:pt x="6" y="17"/>
                                <a:pt x="5" y="17"/>
                              </a:cubicBezTo>
                              <a:cubicBezTo>
                                <a:pt x="4" y="16"/>
                                <a:pt x="2" y="16"/>
                                <a:pt x="1" y="17"/>
                              </a:cubicBezTo>
                              <a:cubicBezTo>
                                <a:pt x="0" y="18"/>
                                <a:pt x="0" y="19"/>
                                <a:pt x="0" y="21"/>
                              </a:cubicBezTo>
                              <a:cubicBezTo>
                                <a:pt x="1" y="22"/>
                                <a:pt x="1" y="22"/>
                                <a:pt x="2" y="23"/>
                              </a:cubicBezTo>
                              <a:close/>
                              <a:moveTo>
                                <a:pt x="70" y="40"/>
                              </a:moveTo>
                              <a:cubicBezTo>
                                <a:pt x="70" y="40"/>
                                <a:pt x="70" y="41"/>
                                <a:pt x="70" y="41"/>
                              </a:cubicBezTo>
                              <a:cubicBezTo>
                                <a:pt x="70" y="41"/>
                                <a:pt x="70" y="41"/>
                                <a:pt x="70" y="41"/>
                              </a:cubicBezTo>
                              <a:cubicBezTo>
                                <a:pt x="70" y="41"/>
                                <a:pt x="69" y="40"/>
                                <a:pt x="69" y="39"/>
                              </a:cubicBezTo>
                              <a:cubicBezTo>
                                <a:pt x="70" y="40"/>
                                <a:pt x="70" y="40"/>
                                <a:pt x="70" y="40"/>
                              </a:cubicBezTo>
                              <a:close/>
                              <a:moveTo>
                                <a:pt x="60" y="35"/>
                              </a:moveTo>
                              <a:cubicBezTo>
                                <a:pt x="59" y="36"/>
                                <a:pt x="59" y="37"/>
                                <a:pt x="58" y="39"/>
                              </a:cubicBezTo>
                              <a:cubicBezTo>
                                <a:pt x="58" y="38"/>
                                <a:pt x="58" y="37"/>
                                <a:pt x="58" y="37"/>
                              </a:cubicBezTo>
                              <a:cubicBezTo>
                                <a:pt x="59" y="36"/>
                                <a:pt x="59" y="36"/>
                                <a:pt x="60" y="35"/>
                              </a:cubicBezTo>
                              <a:close/>
                              <a:moveTo>
                                <a:pt x="18" y="22"/>
                              </a:moveTo>
                              <a:cubicBezTo>
                                <a:pt x="18" y="23"/>
                                <a:pt x="18" y="23"/>
                                <a:pt x="18" y="24"/>
                              </a:cubicBezTo>
                              <a:cubicBezTo>
                                <a:pt x="18" y="23"/>
                                <a:pt x="18" y="23"/>
                                <a:pt x="18" y="2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081"/>
                      <wps:cNvSpPr>
                        <a:spLocks noEditPoints="1"/>
                      </wps:cNvSpPr>
                      <wps:spPr bwMode="auto">
                        <a:xfrm>
                          <a:off x="5183188" y="1865312"/>
                          <a:ext cx="68263" cy="134938"/>
                        </a:xfrm>
                        <a:custGeom>
                          <a:avLst/>
                          <a:gdLst>
                            <a:gd name="T0" fmla="*/ 9 w 30"/>
                            <a:gd name="T1" fmla="*/ 11 h 60"/>
                            <a:gd name="T2" fmla="*/ 8 w 30"/>
                            <a:gd name="T3" fmla="*/ 9 h 60"/>
                            <a:gd name="T4" fmla="*/ 5 w 30"/>
                            <a:gd name="T5" fmla="*/ 8 h 60"/>
                            <a:gd name="T6" fmla="*/ 3 w 30"/>
                            <a:gd name="T7" fmla="*/ 9 h 60"/>
                            <a:gd name="T8" fmla="*/ 7 w 30"/>
                            <a:gd name="T9" fmla="*/ 20 h 60"/>
                            <a:gd name="T10" fmla="*/ 8 w 30"/>
                            <a:gd name="T11" fmla="*/ 20 h 60"/>
                            <a:gd name="T12" fmla="*/ 13 w 30"/>
                            <a:gd name="T13" fmla="*/ 18 h 60"/>
                            <a:gd name="T14" fmla="*/ 17 w 30"/>
                            <a:gd name="T15" fmla="*/ 17 h 60"/>
                            <a:gd name="T16" fmla="*/ 23 w 30"/>
                            <a:gd name="T17" fmla="*/ 57 h 60"/>
                            <a:gd name="T18" fmla="*/ 29 w 30"/>
                            <a:gd name="T19" fmla="*/ 55 h 60"/>
                            <a:gd name="T20" fmla="*/ 24 w 30"/>
                            <a:gd name="T21" fmla="*/ 27 h 60"/>
                            <a:gd name="T22" fmla="*/ 24 w 30"/>
                            <a:gd name="T23" fmla="*/ 21 h 60"/>
                            <a:gd name="T24" fmla="*/ 23 w 30"/>
                            <a:gd name="T25" fmla="*/ 21 h 60"/>
                            <a:gd name="T26" fmla="*/ 23 w 30"/>
                            <a:gd name="T27" fmla="*/ 16 h 60"/>
                            <a:gd name="T28" fmla="*/ 23 w 30"/>
                            <a:gd name="T29" fmla="*/ 16 h 60"/>
                            <a:gd name="T30" fmla="*/ 23 w 30"/>
                            <a:gd name="T31" fmla="*/ 16 h 60"/>
                            <a:gd name="T32" fmla="*/ 29 w 30"/>
                            <a:gd name="T33" fmla="*/ 16 h 60"/>
                            <a:gd name="T34" fmla="*/ 26 w 30"/>
                            <a:gd name="T35" fmla="*/ 4 h 60"/>
                            <a:gd name="T36" fmla="*/ 22 w 30"/>
                            <a:gd name="T37" fmla="*/ 4 h 60"/>
                            <a:gd name="T38" fmla="*/ 16 w 30"/>
                            <a:gd name="T39" fmla="*/ 4 h 60"/>
                            <a:gd name="T40" fmla="*/ 16 w 30"/>
                            <a:gd name="T41" fmla="*/ 6 h 60"/>
                            <a:gd name="T42" fmla="*/ 16 w 30"/>
                            <a:gd name="T43" fmla="*/ 6 h 60"/>
                            <a:gd name="T44" fmla="*/ 9 w 30"/>
                            <a:gd name="T45" fmla="*/ 11 h 60"/>
                            <a:gd name="T46" fmla="*/ 15 w 30"/>
                            <a:gd name="T47" fmla="*/ 11 h 60"/>
                            <a:gd name="T48" fmla="*/ 15 w 30"/>
                            <a:gd name="T49" fmla="*/ 10 h 60"/>
                            <a:gd name="T50" fmla="*/ 15 w 30"/>
                            <a:gd name="T51" fmla="*/ 11 h 60"/>
                            <a:gd name="T52" fmla="*/ 13 w 30"/>
                            <a:gd name="T53" fmla="*/ 10 h 60"/>
                            <a:gd name="T54" fmla="*/ 13 w 30"/>
                            <a:gd name="T55" fmla="*/ 10 h 60"/>
                            <a:gd name="T56" fmla="*/ 14 w 30"/>
                            <a:gd name="T57" fmla="*/ 10 h 60"/>
                            <a:gd name="T58" fmla="*/ 13 w 30"/>
                            <a:gd name="T59" fmla="*/ 1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30" h="60">
                              <a:moveTo>
                                <a:pt x="9" y="11"/>
                              </a:moveTo>
                              <a:cubicBezTo>
                                <a:pt x="9" y="10"/>
                                <a:pt x="8" y="10"/>
                                <a:pt x="8" y="9"/>
                              </a:cubicBezTo>
                              <a:cubicBezTo>
                                <a:pt x="7" y="8"/>
                                <a:pt x="6" y="7"/>
                                <a:pt x="5" y="8"/>
                              </a:cubicBezTo>
                              <a:cubicBezTo>
                                <a:pt x="4" y="8"/>
                                <a:pt x="3" y="8"/>
                                <a:pt x="3" y="9"/>
                              </a:cubicBezTo>
                              <a:cubicBezTo>
                                <a:pt x="0" y="13"/>
                                <a:pt x="2" y="19"/>
                                <a:pt x="7" y="20"/>
                              </a:cubicBezTo>
                              <a:cubicBezTo>
                                <a:pt x="7" y="20"/>
                                <a:pt x="8" y="20"/>
                                <a:pt x="8" y="20"/>
                              </a:cubicBezTo>
                              <a:cubicBezTo>
                                <a:pt x="10" y="21"/>
                                <a:pt x="13" y="20"/>
                                <a:pt x="13" y="18"/>
                              </a:cubicBezTo>
                              <a:cubicBezTo>
                                <a:pt x="14" y="19"/>
                                <a:pt x="16" y="18"/>
                                <a:pt x="17" y="17"/>
                              </a:cubicBezTo>
                              <a:cubicBezTo>
                                <a:pt x="18" y="30"/>
                                <a:pt x="20" y="44"/>
                                <a:pt x="23" y="57"/>
                              </a:cubicBezTo>
                              <a:cubicBezTo>
                                <a:pt x="24" y="60"/>
                                <a:pt x="30" y="59"/>
                                <a:pt x="29" y="55"/>
                              </a:cubicBezTo>
                              <a:cubicBezTo>
                                <a:pt x="27" y="46"/>
                                <a:pt x="25" y="37"/>
                                <a:pt x="24" y="27"/>
                              </a:cubicBezTo>
                              <a:cubicBezTo>
                                <a:pt x="28" y="27"/>
                                <a:pt x="28" y="21"/>
                                <a:pt x="24" y="21"/>
                              </a:cubicBezTo>
                              <a:cubicBezTo>
                                <a:pt x="24" y="21"/>
                                <a:pt x="23" y="21"/>
                                <a:pt x="23" y="21"/>
                              </a:cubicBezTo>
                              <a:cubicBezTo>
                                <a:pt x="23" y="20"/>
                                <a:pt x="23" y="18"/>
                                <a:pt x="23" y="16"/>
                              </a:cubicBezTo>
                              <a:cubicBezTo>
                                <a:pt x="23" y="16"/>
                                <a:pt x="23" y="16"/>
                                <a:pt x="23" y="16"/>
                              </a:cubicBezTo>
                              <a:cubicBezTo>
                                <a:pt x="23" y="16"/>
                                <a:pt x="23" y="16"/>
                                <a:pt x="23" y="16"/>
                              </a:cubicBezTo>
                              <a:cubicBezTo>
                                <a:pt x="24" y="18"/>
                                <a:pt x="28" y="19"/>
                                <a:pt x="29" y="16"/>
                              </a:cubicBezTo>
                              <a:cubicBezTo>
                                <a:pt x="30" y="12"/>
                                <a:pt x="29" y="7"/>
                                <a:pt x="26" y="4"/>
                              </a:cubicBezTo>
                              <a:cubicBezTo>
                                <a:pt x="25" y="2"/>
                                <a:pt x="23" y="3"/>
                                <a:pt x="22" y="4"/>
                              </a:cubicBezTo>
                              <a:cubicBezTo>
                                <a:pt x="22" y="0"/>
                                <a:pt x="16" y="0"/>
                                <a:pt x="16" y="4"/>
                              </a:cubicBezTo>
                              <a:cubicBezTo>
                                <a:pt x="16" y="4"/>
                                <a:pt x="16" y="5"/>
                                <a:pt x="16" y="6"/>
                              </a:cubicBezTo>
                              <a:cubicBezTo>
                                <a:pt x="16" y="6"/>
                                <a:pt x="16" y="6"/>
                                <a:pt x="16" y="6"/>
                              </a:cubicBezTo>
                              <a:cubicBezTo>
                                <a:pt x="12" y="5"/>
                                <a:pt x="9" y="8"/>
                                <a:pt x="9" y="11"/>
                              </a:cubicBezTo>
                              <a:close/>
                              <a:moveTo>
                                <a:pt x="15" y="11"/>
                              </a:moveTo>
                              <a:cubicBezTo>
                                <a:pt x="15" y="11"/>
                                <a:pt x="15" y="10"/>
                                <a:pt x="15" y="10"/>
                              </a:cubicBezTo>
                              <a:cubicBezTo>
                                <a:pt x="15" y="10"/>
                                <a:pt x="15" y="11"/>
                                <a:pt x="15" y="11"/>
                              </a:cubicBezTo>
                              <a:close/>
                              <a:moveTo>
                                <a:pt x="13" y="10"/>
                              </a:move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10"/>
                                <a:pt x="13" y="10"/>
                                <a:pt x="14" y="10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083"/>
                      <wps:cNvSpPr>
                        <a:spLocks noEditPoints="1"/>
                      </wps:cNvSpPr>
                      <wps:spPr bwMode="auto">
                        <a:xfrm>
                          <a:off x="5589588" y="1158875"/>
                          <a:ext cx="474663" cy="841375"/>
                        </a:xfrm>
                        <a:custGeom>
                          <a:avLst/>
                          <a:gdLst>
                            <a:gd name="T0" fmla="*/ 195 w 211"/>
                            <a:gd name="T1" fmla="*/ 110 h 375"/>
                            <a:gd name="T2" fmla="*/ 182 w 211"/>
                            <a:gd name="T3" fmla="*/ 125 h 375"/>
                            <a:gd name="T4" fmla="*/ 139 w 211"/>
                            <a:gd name="T5" fmla="*/ 84 h 375"/>
                            <a:gd name="T6" fmla="*/ 161 w 211"/>
                            <a:gd name="T7" fmla="*/ 67 h 375"/>
                            <a:gd name="T8" fmla="*/ 145 w 211"/>
                            <a:gd name="T9" fmla="*/ 58 h 375"/>
                            <a:gd name="T10" fmla="*/ 133 w 211"/>
                            <a:gd name="T11" fmla="*/ 77 h 375"/>
                            <a:gd name="T12" fmla="*/ 113 w 211"/>
                            <a:gd name="T13" fmla="*/ 113 h 375"/>
                            <a:gd name="T14" fmla="*/ 102 w 211"/>
                            <a:gd name="T15" fmla="*/ 67 h 375"/>
                            <a:gd name="T16" fmla="*/ 136 w 211"/>
                            <a:gd name="T17" fmla="*/ 30 h 375"/>
                            <a:gd name="T18" fmla="*/ 121 w 211"/>
                            <a:gd name="T19" fmla="*/ 8 h 375"/>
                            <a:gd name="T20" fmla="*/ 119 w 211"/>
                            <a:gd name="T21" fmla="*/ 15 h 375"/>
                            <a:gd name="T22" fmla="*/ 120 w 211"/>
                            <a:gd name="T23" fmla="*/ 22 h 375"/>
                            <a:gd name="T24" fmla="*/ 88 w 211"/>
                            <a:gd name="T25" fmla="*/ 33 h 375"/>
                            <a:gd name="T26" fmla="*/ 81 w 211"/>
                            <a:gd name="T27" fmla="*/ 9 h 375"/>
                            <a:gd name="T28" fmla="*/ 80 w 211"/>
                            <a:gd name="T29" fmla="*/ 38 h 375"/>
                            <a:gd name="T30" fmla="*/ 106 w 211"/>
                            <a:gd name="T31" fmla="*/ 125 h 375"/>
                            <a:gd name="T32" fmla="*/ 47 w 211"/>
                            <a:gd name="T33" fmla="*/ 247 h 375"/>
                            <a:gd name="T34" fmla="*/ 28 w 211"/>
                            <a:gd name="T35" fmla="*/ 195 h 375"/>
                            <a:gd name="T36" fmla="*/ 13 w 211"/>
                            <a:gd name="T37" fmla="*/ 174 h 375"/>
                            <a:gd name="T38" fmla="*/ 5 w 211"/>
                            <a:gd name="T39" fmla="*/ 198 h 375"/>
                            <a:gd name="T40" fmla="*/ 39 w 211"/>
                            <a:gd name="T41" fmla="*/ 236 h 375"/>
                            <a:gd name="T42" fmla="*/ 41 w 211"/>
                            <a:gd name="T43" fmla="*/ 270 h 375"/>
                            <a:gd name="T44" fmla="*/ 42 w 211"/>
                            <a:gd name="T45" fmla="*/ 369 h 375"/>
                            <a:gd name="T46" fmla="*/ 99 w 211"/>
                            <a:gd name="T47" fmla="*/ 232 h 375"/>
                            <a:gd name="T48" fmla="*/ 112 w 211"/>
                            <a:gd name="T49" fmla="*/ 208 h 375"/>
                            <a:gd name="T50" fmla="*/ 94 w 211"/>
                            <a:gd name="T51" fmla="*/ 213 h 375"/>
                            <a:gd name="T52" fmla="*/ 55 w 211"/>
                            <a:gd name="T53" fmla="*/ 252 h 375"/>
                            <a:gd name="T54" fmla="*/ 74 w 211"/>
                            <a:gd name="T55" fmla="*/ 204 h 375"/>
                            <a:gd name="T56" fmla="*/ 185 w 211"/>
                            <a:gd name="T57" fmla="*/ 133 h 375"/>
                            <a:gd name="T58" fmla="*/ 208 w 211"/>
                            <a:gd name="T59" fmla="*/ 129 h 375"/>
                            <a:gd name="T60" fmla="*/ 142 w 211"/>
                            <a:gd name="T61" fmla="*/ 66 h 375"/>
                            <a:gd name="T62" fmla="*/ 149 w 211"/>
                            <a:gd name="T63" fmla="*/ 63 h 375"/>
                            <a:gd name="T64" fmla="*/ 146 w 211"/>
                            <a:gd name="T65" fmla="*/ 73 h 375"/>
                            <a:gd name="T66" fmla="*/ 141 w 211"/>
                            <a:gd name="T67" fmla="*/ 74 h 375"/>
                            <a:gd name="T68" fmla="*/ 133 w 211"/>
                            <a:gd name="T69" fmla="*/ 21 h 375"/>
                            <a:gd name="T70" fmla="*/ 131 w 211"/>
                            <a:gd name="T71" fmla="*/ 23 h 375"/>
                            <a:gd name="T72" fmla="*/ 133 w 211"/>
                            <a:gd name="T73" fmla="*/ 12 h 375"/>
                            <a:gd name="T74" fmla="*/ 133 w 211"/>
                            <a:gd name="T75" fmla="*/ 21 h 375"/>
                            <a:gd name="T76" fmla="*/ 81 w 211"/>
                            <a:gd name="T77" fmla="*/ 18 h 375"/>
                            <a:gd name="T78" fmla="*/ 82 w 211"/>
                            <a:gd name="T79" fmla="*/ 18 h 375"/>
                            <a:gd name="T80" fmla="*/ 79 w 211"/>
                            <a:gd name="T81" fmla="*/ 29 h 375"/>
                            <a:gd name="T82" fmla="*/ 11 w 211"/>
                            <a:gd name="T83" fmla="*/ 189 h 375"/>
                            <a:gd name="T84" fmla="*/ 21 w 211"/>
                            <a:gd name="T85" fmla="*/ 178 h 375"/>
                            <a:gd name="T86" fmla="*/ 23 w 211"/>
                            <a:gd name="T87" fmla="*/ 185 h 375"/>
                            <a:gd name="T88" fmla="*/ 18 w 211"/>
                            <a:gd name="T89" fmla="*/ 193 h 375"/>
                            <a:gd name="T90" fmla="*/ 11 w 211"/>
                            <a:gd name="T91" fmla="*/ 189 h 375"/>
                            <a:gd name="T92" fmla="*/ 101 w 211"/>
                            <a:gd name="T93" fmla="*/ 222 h 375"/>
                            <a:gd name="T94" fmla="*/ 105 w 211"/>
                            <a:gd name="T95" fmla="*/ 215 h 375"/>
                            <a:gd name="T96" fmla="*/ 105 w 211"/>
                            <a:gd name="T97" fmla="*/ 224 h 375"/>
                            <a:gd name="T98" fmla="*/ 191 w 211"/>
                            <a:gd name="T99" fmla="*/ 124 h 375"/>
                            <a:gd name="T100" fmla="*/ 195 w 211"/>
                            <a:gd name="T101" fmla="*/ 130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11" h="375">
                              <a:moveTo>
                                <a:pt x="201" y="110"/>
                              </a:moveTo>
                              <a:cubicBezTo>
                                <a:pt x="199" y="108"/>
                                <a:pt x="196" y="109"/>
                                <a:pt x="195" y="110"/>
                              </a:cubicBezTo>
                              <a:cubicBezTo>
                                <a:pt x="189" y="111"/>
                                <a:pt x="183" y="115"/>
                                <a:pt x="182" y="122"/>
                              </a:cubicBezTo>
                              <a:cubicBezTo>
                                <a:pt x="182" y="123"/>
                                <a:pt x="182" y="124"/>
                                <a:pt x="182" y="125"/>
                              </a:cubicBezTo>
                              <a:cubicBezTo>
                                <a:pt x="146" y="134"/>
                                <a:pt x="114" y="152"/>
                                <a:pt x="87" y="178"/>
                              </a:cubicBezTo>
                              <a:cubicBezTo>
                                <a:pt x="104" y="146"/>
                                <a:pt x="122" y="115"/>
                                <a:pt x="139" y="84"/>
                              </a:cubicBezTo>
                              <a:cubicBezTo>
                                <a:pt x="141" y="85"/>
                                <a:pt x="144" y="85"/>
                                <a:pt x="146" y="84"/>
                              </a:cubicBezTo>
                              <a:cubicBezTo>
                                <a:pt x="153" y="80"/>
                                <a:pt x="160" y="75"/>
                                <a:pt x="161" y="67"/>
                              </a:cubicBezTo>
                              <a:cubicBezTo>
                                <a:pt x="161" y="60"/>
                                <a:pt x="156" y="53"/>
                                <a:pt x="149" y="54"/>
                              </a:cubicBezTo>
                              <a:cubicBezTo>
                                <a:pt x="147" y="54"/>
                                <a:pt x="145" y="56"/>
                                <a:pt x="145" y="58"/>
                              </a:cubicBezTo>
                              <a:cubicBezTo>
                                <a:pt x="144" y="57"/>
                                <a:pt x="143" y="57"/>
                                <a:pt x="142" y="57"/>
                              </a:cubicBezTo>
                              <a:cubicBezTo>
                                <a:pt x="131" y="56"/>
                                <a:pt x="129" y="69"/>
                                <a:pt x="133" y="77"/>
                              </a:cubicBezTo>
                              <a:cubicBezTo>
                                <a:pt x="132" y="78"/>
                                <a:pt x="132" y="78"/>
                                <a:pt x="132" y="79"/>
                              </a:cubicBezTo>
                              <a:cubicBezTo>
                                <a:pt x="126" y="90"/>
                                <a:pt x="119" y="101"/>
                                <a:pt x="113" y="113"/>
                              </a:cubicBezTo>
                              <a:cubicBezTo>
                                <a:pt x="110" y="98"/>
                                <a:pt x="106" y="83"/>
                                <a:pt x="102" y="68"/>
                              </a:cubicBezTo>
                              <a:cubicBezTo>
                                <a:pt x="102" y="68"/>
                                <a:pt x="102" y="67"/>
                                <a:pt x="102" y="67"/>
                              </a:cubicBezTo>
                              <a:cubicBezTo>
                                <a:pt x="106" y="52"/>
                                <a:pt x="113" y="39"/>
                                <a:pt x="125" y="29"/>
                              </a:cubicBezTo>
                              <a:cubicBezTo>
                                <a:pt x="128" y="32"/>
                                <a:pt x="132" y="33"/>
                                <a:pt x="136" y="30"/>
                              </a:cubicBezTo>
                              <a:cubicBezTo>
                                <a:pt x="144" y="26"/>
                                <a:pt x="147" y="13"/>
                                <a:pt x="141" y="6"/>
                              </a:cubicBezTo>
                              <a:cubicBezTo>
                                <a:pt x="136" y="0"/>
                                <a:pt x="125" y="0"/>
                                <a:pt x="121" y="8"/>
                              </a:cubicBezTo>
                              <a:cubicBezTo>
                                <a:pt x="121" y="9"/>
                                <a:pt x="121" y="9"/>
                                <a:pt x="121" y="10"/>
                              </a:cubicBezTo>
                              <a:cubicBezTo>
                                <a:pt x="120" y="12"/>
                                <a:pt x="120" y="13"/>
                                <a:pt x="119" y="15"/>
                              </a:cubicBezTo>
                              <a:cubicBezTo>
                                <a:pt x="119" y="17"/>
                                <a:pt x="119" y="19"/>
                                <a:pt x="120" y="21"/>
                              </a:cubicBezTo>
                              <a:cubicBezTo>
                                <a:pt x="120" y="22"/>
                                <a:pt x="120" y="22"/>
                                <a:pt x="120" y="22"/>
                              </a:cubicBezTo>
                              <a:cubicBezTo>
                                <a:pt x="109" y="30"/>
                                <a:pt x="101" y="41"/>
                                <a:pt x="97" y="54"/>
                              </a:cubicBezTo>
                              <a:cubicBezTo>
                                <a:pt x="94" y="47"/>
                                <a:pt x="91" y="40"/>
                                <a:pt x="88" y="33"/>
                              </a:cubicBezTo>
                              <a:cubicBezTo>
                                <a:pt x="92" y="29"/>
                                <a:pt x="94" y="23"/>
                                <a:pt x="93" y="19"/>
                              </a:cubicBezTo>
                              <a:cubicBezTo>
                                <a:pt x="92" y="13"/>
                                <a:pt x="87" y="8"/>
                                <a:pt x="81" y="9"/>
                              </a:cubicBezTo>
                              <a:cubicBezTo>
                                <a:pt x="62" y="5"/>
                                <a:pt x="61" y="41"/>
                                <a:pt x="79" y="39"/>
                              </a:cubicBezTo>
                              <a:cubicBezTo>
                                <a:pt x="79" y="39"/>
                                <a:pt x="80" y="39"/>
                                <a:pt x="80" y="38"/>
                              </a:cubicBezTo>
                              <a:cubicBezTo>
                                <a:pt x="93" y="66"/>
                                <a:pt x="101" y="94"/>
                                <a:pt x="106" y="124"/>
                              </a:cubicBezTo>
                              <a:cubicBezTo>
                                <a:pt x="106" y="124"/>
                                <a:pt x="106" y="125"/>
                                <a:pt x="106" y="125"/>
                              </a:cubicBezTo>
                              <a:cubicBezTo>
                                <a:pt x="89" y="156"/>
                                <a:pt x="71" y="187"/>
                                <a:pt x="57" y="220"/>
                              </a:cubicBezTo>
                              <a:cubicBezTo>
                                <a:pt x="53" y="229"/>
                                <a:pt x="50" y="238"/>
                                <a:pt x="47" y="247"/>
                              </a:cubicBezTo>
                              <a:cubicBezTo>
                                <a:pt x="47" y="240"/>
                                <a:pt x="47" y="232"/>
                                <a:pt x="46" y="225"/>
                              </a:cubicBezTo>
                              <a:cubicBezTo>
                                <a:pt x="43" y="213"/>
                                <a:pt x="37" y="203"/>
                                <a:pt x="28" y="195"/>
                              </a:cubicBezTo>
                              <a:cubicBezTo>
                                <a:pt x="32" y="188"/>
                                <a:pt x="35" y="179"/>
                                <a:pt x="30" y="173"/>
                              </a:cubicBezTo>
                              <a:cubicBezTo>
                                <a:pt x="25" y="167"/>
                                <a:pt x="17" y="168"/>
                                <a:pt x="13" y="174"/>
                              </a:cubicBezTo>
                              <a:cubicBezTo>
                                <a:pt x="12" y="174"/>
                                <a:pt x="11" y="174"/>
                                <a:pt x="10" y="175"/>
                              </a:cubicBezTo>
                              <a:cubicBezTo>
                                <a:pt x="3" y="181"/>
                                <a:pt x="0" y="190"/>
                                <a:pt x="5" y="198"/>
                              </a:cubicBezTo>
                              <a:cubicBezTo>
                                <a:pt x="9" y="205"/>
                                <a:pt x="16" y="205"/>
                                <a:pt x="22" y="201"/>
                              </a:cubicBezTo>
                              <a:cubicBezTo>
                                <a:pt x="32" y="211"/>
                                <a:pt x="37" y="222"/>
                                <a:pt x="39" y="236"/>
                              </a:cubicBezTo>
                              <a:cubicBezTo>
                                <a:pt x="40" y="247"/>
                                <a:pt x="37" y="258"/>
                                <a:pt x="40" y="269"/>
                              </a:cubicBezTo>
                              <a:cubicBezTo>
                                <a:pt x="40" y="269"/>
                                <a:pt x="40" y="270"/>
                                <a:pt x="41" y="270"/>
                              </a:cubicBezTo>
                              <a:cubicBezTo>
                                <a:pt x="33" y="302"/>
                                <a:pt x="31" y="336"/>
                                <a:pt x="33" y="369"/>
                              </a:cubicBezTo>
                              <a:cubicBezTo>
                                <a:pt x="33" y="375"/>
                                <a:pt x="42" y="375"/>
                                <a:pt x="42" y="369"/>
                              </a:cubicBezTo>
                              <a:cubicBezTo>
                                <a:pt x="40" y="337"/>
                                <a:pt x="42" y="305"/>
                                <a:pt x="49" y="275"/>
                              </a:cubicBezTo>
                              <a:cubicBezTo>
                                <a:pt x="61" y="256"/>
                                <a:pt x="78" y="241"/>
                                <a:pt x="99" y="232"/>
                              </a:cubicBezTo>
                              <a:cubicBezTo>
                                <a:pt x="103" y="234"/>
                                <a:pt x="108" y="234"/>
                                <a:pt x="111" y="230"/>
                              </a:cubicBezTo>
                              <a:cubicBezTo>
                                <a:pt x="116" y="225"/>
                                <a:pt x="117" y="214"/>
                                <a:pt x="112" y="208"/>
                              </a:cubicBezTo>
                              <a:cubicBezTo>
                                <a:pt x="107" y="203"/>
                                <a:pt x="96" y="203"/>
                                <a:pt x="94" y="211"/>
                              </a:cubicBezTo>
                              <a:cubicBezTo>
                                <a:pt x="94" y="212"/>
                                <a:pt x="94" y="213"/>
                                <a:pt x="94" y="213"/>
                              </a:cubicBezTo>
                              <a:cubicBezTo>
                                <a:pt x="92" y="217"/>
                                <a:pt x="92" y="221"/>
                                <a:pt x="93" y="225"/>
                              </a:cubicBezTo>
                              <a:cubicBezTo>
                                <a:pt x="78" y="231"/>
                                <a:pt x="66" y="241"/>
                                <a:pt x="55" y="252"/>
                              </a:cubicBezTo>
                              <a:cubicBezTo>
                                <a:pt x="59" y="241"/>
                                <a:pt x="63" y="229"/>
                                <a:pt x="68" y="218"/>
                              </a:cubicBezTo>
                              <a:cubicBezTo>
                                <a:pt x="70" y="213"/>
                                <a:pt x="72" y="208"/>
                                <a:pt x="74" y="204"/>
                              </a:cubicBezTo>
                              <a:cubicBezTo>
                                <a:pt x="75" y="204"/>
                                <a:pt x="76" y="203"/>
                                <a:pt x="77" y="202"/>
                              </a:cubicBezTo>
                              <a:cubicBezTo>
                                <a:pt x="105" y="168"/>
                                <a:pt x="142" y="145"/>
                                <a:pt x="185" y="133"/>
                              </a:cubicBezTo>
                              <a:cubicBezTo>
                                <a:pt x="186" y="135"/>
                                <a:pt x="189" y="137"/>
                                <a:pt x="192" y="138"/>
                              </a:cubicBezTo>
                              <a:cubicBezTo>
                                <a:pt x="199" y="140"/>
                                <a:pt x="206" y="136"/>
                                <a:pt x="208" y="129"/>
                              </a:cubicBezTo>
                              <a:cubicBezTo>
                                <a:pt x="211" y="122"/>
                                <a:pt x="206" y="114"/>
                                <a:pt x="201" y="110"/>
                              </a:cubicBezTo>
                              <a:close/>
                              <a:moveTo>
                                <a:pt x="142" y="66"/>
                              </a:moveTo>
                              <a:cubicBezTo>
                                <a:pt x="144" y="66"/>
                                <a:pt x="146" y="64"/>
                                <a:pt x="146" y="62"/>
                              </a:cubicBezTo>
                              <a:cubicBezTo>
                                <a:pt x="147" y="63"/>
                                <a:pt x="148" y="63"/>
                                <a:pt x="149" y="63"/>
                              </a:cubicBezTo>
                              <a:cubicBezTo>
                                <a:pt x="151" y="63"/>
                                <a:pt x="152" y="64"/>
                                <a:pt x="152" y="66"/>
                              </a:cubicBezTo>
                              <a:cubicBezTo>
                                <a:pt x="152" y="69"/>
                                <a:pt x="148" y="72"/>
                                <a:pt x="146" y="73"/>
                              </a:cubicBezTo>
                              <a:cubicBezTo>
                                <a:pt x="145" y="74"/>
                                <a:pt x="144" y="75"/>
                                <a:pt x="143" y="75"/>
                              </a:cubicBezTo>
                              <a:cubicBezTo>
                                <a:pt x="142" y="76"/>
                                <a:pt x="141" y="75"/>
                                <a:pt x="141" y="74"/>
                              </a:cubicBezTo>
                              <a:cubicBezTo>
                                <a:pt x="140" y="72"/>
                                <a:pt x="139" y="65"/>
                                <a:pt x="142" y="66"/>
                              </a:cubicBezTo>
                              <a:close/>
                              <a:moveTo>
                                <a:pt x="133" y="21"/>
                              </a:moveTo>
                              <a:cubicBezTo>
                                <a:pt x="133" y="21"/>
                                <a:pt x="132" y="22"/>
                                <a:pt x="132" y="22"/>
                              </a:cubicBezTo>
                              <a:cubicBezTo>
                                <a:pt x="132" y="23"/>
                                <a:pt x="131" y="23"/>
                                <a:pt x="131" y="23"/>
                              </a:cubicBezTo>
                              <a:cubicBezTo>
                                <a:pt x="130" y="22"/>
                                <a:pt x="129" y="19"/>
                                <a:pt x="129" y="18"/>
                              </a:cubicBezTo>
                              <a:cubicBezTo>
                                <a:pt x="128" y="15"/>
                                <a:pt x="129" y="10"/>
                                <a:pt x="133" y="12"/>
                              </a:cubicBezTo>
                              <a:cubicBezTo>
                                <a:pt x="133" y="12"/>
                                <a:pt x="134" y="12"/>
                                <a:pt x="135" y="12"/>
                              </a:cubicBezTo>
                              <a:cubicBezTo>
                                <a:pt x="136" y="15"/>
                                <a:pt x="134" y="19"/>
                                <a:pt x="133" y="21"/>
                              </a:cubicBezTo>
                              <a:close/>
                              <a:moveTo>
                                <a:pt x="76" y="18"/>
                              </a:moveTo>
                              <a:cubicBezTo>
                                <a:pt x="77" y="19"/>
                                <a:pt x="79" y="19"/>
                                <a:pt x="81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18"/>
                                <a:pt x="82" y="18"/>
                                <a:pt x="82" y="18"/>
                              </a:cubicBezTo>
                              <a:cubicBezTo>
                                <a:pt x="83" y="18"/>
                                <a:pt x="84" y="20"/>
                                <a:pt x="84" y="21"/>
                              </a:cubicBezTo>
                              <a:cubicBezTo>
                                <a:pt x="84" y="24"/>
                                <a:pt x="81" y="28"/>
                                <a:pt x="79" y="29"/>
                              </a:cubicBezTo>
                              <a:cubicBezTo>
                                <a:pt x="76" y="31"/>
                                <a:pt x="73" y="21"/>
                                <a:pt x="76" y="18"/>
                              </a:cubicBezTo>
                              <a:close/>
                              <a:moveTo>
                                <a:pt x="11" y="189"/>
                              </a:moveTo>
                              <a:cubicBezTo>
                                <a:pt x="12" y="186"/>
                                <a:pt x="13" y="184"/>
                                <a:pt x="15" y="183"/>
                              </a:cubicBezTo>
                              <a:cubicBezTo>
                                <a:pt x="18" y="183"/>
                                <a:pt x="21" y="181"/>
                                <a:pt x="21" y="178"/>
                              </a:cubicBezTo>
                              <a:cubicBezTo>
                                <a:pt x="21" y="176"/>
                                <a:pt x="23" y="180"/>
                                <a:pt x="23" y="180"/>
                              </a:cubicBezTo>
                              <a:cubicBezTo>
                                <a:pt x="24" y="182"/>
                                <a:pt x="23" y="184"/>
                                <a:pt x="23" y="185"/>
                              </a:cubicBezTo>
                              <a:cubicBezTo>
                                <a:pt x="22" y="188"/>
                                <a:pt x="21" y="190"/>
                                <a:pt x="19" y="192"/>
                              </a:cubicBezTo>
                              <a:cubicBezTo>
                                <a:pt x="19" y="192"/>
                                <a:pt x="19" y="193"/>
                                <a:pt x="18" y="193"/>
                              </a:cubicBezTo>
                              <a:cubicBezTo>
                                <a:pt x="18" y="193"/>
                                <a:pt x="18" y="193"/>
                                <a:pt x="18" y="194"/>
                              </a:cubicBezTo>
                              <a:cubicBezTo>
                                <a:pt x="14" y="197"/>
                                <a:pt x="11" y="192"/>
                                <a:pt x="11" y="189"/>
                              </a:cubicBezTo>
                              <a:close/>
                              <a:moveTo>
                                <a:pt x="105" y="224"/>
                              </a:moveTo>
                              <a:cubicBezTo>
                                <a:pt x="104" y="225"/>
                                <a:pt x="101" y="223"/>
                                <a:pt x="101" y="222"/>
                              </a:cubicBezTo>
                              <a:cubicBezTo>
                                <a:pt x="100" y="219"/>
                                <a:pt x="103" y="216"/>
                                <a:pt x="105" y="215"/>
                              </a:cubicBezTo>
                              <a:cubicBezTo>
                                <a:pt x="105" y="215"/>
                                <a:pt x="105" y="215"/>
                                <a:pt x="105" y="215"/>
                              </a:cubicBezTo>
                              <a:cubicBezTo>
                                <a:pt x="105" y="215"/>
                                <a:pt x="105" y="215"/>
                                <a:pt x="105" y="215"/>
                              </a:cubicBezTo>
                              <a:cubicBezTo>
                                <a:pt x="106" y="217"/>
                                <a:pt x="107" y="222"/>
                                <a:pt x="105" y="224"/>
                              </a:cubicBezTo>
                              <a:close/>
                              <a:moveTo>
                                <a:pt x="195" y="130"/>
                              </a:moveTo>
                              <a:cubicBezTo>
                                <a:pt x="192" y="130"/>
                                <a:pt x="191" y="127"/>
                                <a:pt x="191" y="124"/>
                              </a:cubicBezTo>
                              <a:cubicBezTo>
                                <a:pt x="190" y="121"/>
                                <a:pt x="194" y="119"/>
                                <a:pt x="197" y="119"/>
                              </a:cubicBezTo>
                              <a:cubicBezTo>
                                <a:pt x="200" y="123"/>
                                <a:pt x="202" y="129"/>
                                <a:pt x="195" y="1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084"/>
                      <wps:cNvSpPr>
                        <a:spLocks noEditPoints="1"/>
                      </wps:cNvSpPr>
                      <wps:spPr bwMode="auto">
                        <a:xfrm>
                          <a:off x="5819775" y="1354137"/>
                          <a:ext cx="628650" cy="646113"/>
                        </a:xfrm>
                        <a:custGeom>
                          <a:avLst/>
                          <a:gdLst>
                            <a:gd name="T0" fmla="*/ 255 w 280"/>
                            <a:gd name="T1" fmla="*/ 84 h 288"/>
                            <a:gd name="T2" fmla="*/ 257 w 280"/>
                            <a:gd name="T3" fmla="*/ 72 h 288"/>
                            <a:gd name="T4" fmla="*/ 210 w 280"/>
                            <a:gd name="T5" fmla="*/ 40 h 288"/>
                            <a:gd name="T6" fmla="*/ 152 w 280"/>
                            <a:gd name="T7" fmla="*/ 6 h 288"/>
                            <a:gd name="T8" fmla="*/ 49 w 280"/>
                            <a:gd name="T9" fmla="*/ 93 h 288"/>
                            <a:gd name="T10" fmla="*/ 41 w 280"/>
                            <a:gd name="T11" fmla="*/ 161 h 288"/>
                            <a:gd name="T12" fmla="*/ 97 w 280"/>
                            <a:gd name="T13" fmla="*/ 229 h 288"/>
                            <a:gd name="T14" fmla="*/ 180 w 280"/>
                            <a:gd name="T15" fmla="*/ 241 h 288"/>
                            <a:gd name="T16" fmla="*/ 238 w 280"/>
                            <a:gd name="T17" fmla="*/ 171 h 288"/>
                            <a:gd name="T18" fmla="*/ 278 w 280"/>
                            <a:gd name="T19" fmla="*/ 158 h 288"/>
                            <a:gd name="T20" fmla="*/ 234 w 280"/>
                            <a:gd name="T21" fmla="*/ 99 h 288"/>
                            <a:gd name="T22" fmla="*/ 244 w 280"/>
                            <a:gd name="T23" fmla="*/ 86 h 288"/>
                            <a:gd name="T24" fmla="*/ 241 w 280"/>
                            <a:gd name="T25" fmla="*/ 89 h 288"/>
                            <a:gd name="T26" fmla="*/ 234 w 280"/>
                            <a:gd name="T27" fmla="*/ 45 h 288"/>
                            <a:gd name="T28" fmla="*/ 238 w 280"/>
                            <a:gd name="T29" fmla="*/ 53 h 288"/>
                            <a:gd name="T30" fmla="*/ 247 w 280"/>
                            <a:gd name="T31" fmla="*/ 76 h 288"/>
                            <a:gd name="T32" fmla="*/ 230 w 280"/>
                            <a:gd name="T33" fmla="*/ 100 h 288"/>
                            <a:gd name="T34" fmla="*/ 221 w 280"/>
                            <a:gd name="T35" fmla="*/ 83 h 288"/>
                            <a:gd name="T36" fmla="*/ 211 w 280"/>
                            <a:gd name="T37" fmla="*/ 73 h 288"/>
                            <a:gd name="T38" fmla="*/ 234 w 280"/>
                            <a:gd name="T39" fmla="*/ 45 h 288"/>
                            <a:gd name="T40" fmla="*/ 154 w 280"/>
                            <a:gd name="T41" fmla="*/ 52 h 288"/>
                            <a:gd name="T42" fmla="*/ 146 w 280"/>
                            <a:gd name="T43" fmla="*/ 123 h 288"/>
                            <a:gd name="T44" fmla="*/ 151 w 280"/>
                            <a:gd name="T45" fmla="*/ 95 h 288"/>
                            <a:gd name="T46" fmla="*/ 130 w 280"/>
                            <a:gd name="T47" fmla="*/ 107 h 288"/>
                            <a:gd name="T48" fmla="*/ 89 w 280"/>
                            <a:gd name="T49" fmla="*/ 87 h 288"/>
                            <a:gd name="T50" fmla="*/ 61 w 280"/>
                            <a:gd name="T51" fmla="*/ 43 h 288"/>
                            <a:gd name="T52" fmla="*/ 73 w 280"/>
                            <a:gd name="T53" fmla="*/ 48 h 288"/>
                            <a:gd name="T54" fmla="*/ 70 w 280"/>
                            <a:gd name="T55" fmla="*/ 29 h 288"/>
                            <a:gd name="T56" fmla="*/ 102 w 280"/>
                            <a:gd name="T57" fmla="*/ 83 h 288"/>
                            <a:gd name="T58" fmla="*/ 92 w 280"/>
                            <a:gd name="T59" fmla="*/ 79 h 288"/>
                            <a:gd name="T60" fmla="*/ 91 w 280"/>
                            <a:gd name="T61" fmla="*/ 98 h 288"/>
                            <a:gd name="T62" fmla="*/ 61 w 280"/>
                            <a:gd name="T63" fmla="*/ 43 h 288"/>
                            <a:gd name="T64" fmla="*/ 15 w 280"/>
                            <a:gd name="T65" fmla="*/ 110 h 288"/>
                            <a:gd name="T66" fmla="*/ 116 w 280"/>
                            <a:gd name="T67" fmla="*/ 125 h 288"/>
                            <a:gd name="T68" fmla="*/ 94 w 280"/>
                            <a:gd name="T69" fmla="*/ 132 h 288"/>
                            <a:gd name="T70" fmla="*/ 80 w 280"/>
                            <a:gd name="T71" fmla="*/ 155 h 288"/>
                            <a:gd name="T72" fmla="*/ 30 w 280"/>
                            <a:gd name="T73" fmla="*/ 229 h 288"/>
                            <a:gd name="T74" fmla="*/ 64 w 280"/>
                            <a:gd name="T75" fmla="*/ 189 h 288"/>
                            <a:gd name="T76" fmla="*/ 42 w 280"/>
                            <a:gd name="T77" fmla="*/ 189 h 288"/>
                            <a:gd name="T78" fmla="*/ 83 w 280"/>
                            <a:gd name="T79" fmla="*/ 164 h 288"/>
                            <a:gd name="T80" fmla="*/ 115 w 280"/>
                            <a:gd name="T81" fmla="*/ 154 h 288"/>
                            <a:gd name="T82" fmla="*/ 144 w 280"/>
                            <a:gd name="T83" fmla="*/ 271 h 288"/>
                            <a:gd name="T84" fmla="*/ 133 w 280"/>
                            <a:gd name="T85" fmla="*/ 184 h 288"/>
                            <a:gd name="T86" fmla="*/ 137 w 280"/>
                            <a:gd name="T87" fmla="*/ 153 h 288"/>
                            <a:gd name="T88" fmla="*/ 144 w 280"/>
                            <a:gd name="T89" fmla="*/ 271 h 288"/>
                            <a:gd name="T90" fmla="*/ 244 w 280"/>
                            <a:gd name="T91" fmla="*/ 225 h 288"/>
                            <a:gd name="T92" fmla="*/ 234 w 280"/>
                            <a:gd name="T93" fmla="*/ 227 h 288"/>
                            <a:gd name="T94" fmla="*/ 186 w 280"/>
                            <a:gd name="T95" fmla="*/ 233 h 288"/>
                            <a:gd name="T96" fmla="*/ 222 w 280"/>
                            <a:gd name="T97" fmla="*/ 183 h 288"/>
                            <a:gd name="T98" fmla="*/ 187 w 280"/>
                            <a:gd name="T99" fmla="*/ 181 h 288"/>
                            <a:gd name="T100" fmla="*/ 153 w 280"/>
                            <a:gd name="T101" fmla="*/ 143 h 288"/>
                            <a:gd name="T102" fmla="*/ 164 w 280"/>
                            <a:gd name="T103" fmla="*/ 137 h 288"/>
                            <a:gd name="T104" fmla="*/ 235 w 280"/>
                            <a:gd name="T105" fmla="*/ 161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0" h="288">
                              <a:moveTo>
                                <a:pt x="279" y="155"/>
                              </a:moveTo>
                              <a:cubicBezTo>
                                <a:pt x="274" y="137"/>
                                <a:pt x="262" y="116"/>
                                <a:pt x="245" y="107"/>
                              </a:cubicBezTo>
                              <a:cubicBezTo>
                                <a:pt x="250" y="102"/>
                                <a:pt x="252" y="94"/>
                                <a:pt x="254" y="88"/>
                              </a:cubicBezTo>
                              <a:cubicBezTo>
                                <a:pt x="254" y="87"/>
                                <a:pt x="254" y="85"/>
                                <a:pt x="255" y="84"/>
                              </a:cubicBezTo>
                              <a:cubicBezTo>
                                <a:pt x="255" y="83"/>
                                <a:pt x="255" y="83"/>
                                <a:pt x="255" y="83"/>
                              </a:cubicBezTo>
                              <a:cubicBezTo>
                                <a:pt x="255" y="80"/>
                                <a:pt x="256" y="78"/>
                                <a:pt x="256" y="75"/>
                              </a:cubicBezTo>
                              <a:cubicBezTo>
                                <a:pt x="256" y="75"/>
                                <a:pt x="256" y="75"/>
                                <a:pt x="257" y="75"/>
                              </a:cubicBezTo>
                              <a:cubicBezTo>
                                <a:pt x="257" y="74"/>
                                <a:pt x="257" y="73"/>
                                <a:pt x="257" y="72"/>
                              </a:cubicBezTo>
                              <a:cubicBezTo>
                                <a:pt x="259" y="60"/>
                                <a:pt x="261" y="49"/>
                                <a:pt x="268" y="40"/>
                              </a:cubicBezTo>
                              <a:cubicBezTo>
                                <a:pt x="268" y="39"/>
                                <a:pt x="268" y="39"/>
                                <a:pt x="268" y="39"/>
                              </a:cubicBezTo>
                              <a:cubicBezTo>
                                <a:pt x="272" y="36"/>
                                <a:pt x="269" y="30"/>
                                <a:pt x="264" y="31"/>
                              </a:cubicBezTo>
                              <a:cubicBezTo>
                                <a:pt x="246" y="34"/>
                                <a:pt x="228" y="37"/>
                                <a:pt x="210" y="40"/>
                              </a:cubicBezTo>
                              <a:cubicBezTo>
                                <a:pt x="203" y="42"/>
                                <a:pt x="197" y="44"/>
                                <a:pt x="193" y="48"/>
                              </a:cubicBezTo>
                              <a:cubicBezTo>
                                <a:pt x="182" y="34"/>
                                <a:pt x="166" y="21"/>
                                <a:pt x="162" y="6"/>
                              </a:cubicBezTo>
                              <a:cubicBezTo>
                                <a:pt x="162" y="4"/>
                                <a:pt x="161" y="3"/>
                                <a:pt x="159" y="3"/>
                              </a:cubicBezTo>
                              <a:cubicBezTo>
                                <a:pt x="157" y="0"/>
                                <a:pt x="152" y="1"/>
                                <a:pt x="152" y="6"/>
                              </a:cubicBezTo>
                              <a:cubicBezTo>
                                <a:pt x="152" y="25"/>
                                <a:pt x="136" y="38"/>
                                <a:pt x="122" y="51"/>
                              </a:cubicBezTo>
                              <a:cubicBezTo>
                                <a:pt x="115" y="22"/>
                                <a:pt x="76" y="31"/>
                                <a:pt x="60" y="12"/>
                              </a:cubicBezTo>
                              <a:cubicBezTo>
                                <a:pt x="57" y="7"/>
                                <a:pt x="51" y="13"/>
                                <a:pt x="53" y="17"/>
                              </a:cubicBezTo>
                              <a:cubicBezTo>
                                <a:pt x="64" y="41"/>
                                <a:pt x="24" y="72"/>
                                <a:pt x="49" y="93"/>
                              </a:cubicBezTo>
                              <a:cubicBezTo>
                                <a:pt x="36" y="97"/>
                                <a:pt x="21" y="108"/>
                                <a:pt x="10" y="98"/>
                              </a:cubicBezTo>
                              <a:cubicBezTo>
                                <a:pt x="7" y="95"/>
                                <a:pt x="3" y="98"/>
                                <a:pt x="2" y="101"/>
                              </a:cubicBezTo>
                              <a:cubicBezTo>
                                <a:pt x="1" y="101"/>
                                <a:pt x="0" y="103"/>
                                <a:pt x="0" y="105"/>
                              </a:cubicBezTo>
                              <a:cubicBezTo>
                                <a:pt x="3" y="128"/>
                                <a:pt x="17" y="152"/>
                                <a:pt x="41" y="161"/>
                              </a:cubicBezTo>
                              <a:cubicBezTo>
                                <a:pt x="21" y="179"/>
                                <a:pt x="17" y="211"/>
                                <a:pt x="11" y="236"/>
                              </a:cubicBezTo>
                              <a:cubicBezTo>
                                <a:pt x="10" y="240"/>
                                <a:pt x="14" y="243"/>
                                <a:pt x="17" y="241"/>
                              </a:cubicBezTo>
                              <a:cubicBezTo>
                                <a:pt x="31" y="234"/>
                                <a:pt x="48" y="242"/>
                                <a:pt x="62" y="241"/>
                              </a:cubicBezTo>
                              <a:cubicBezTo>
                                <a:pt x="75" y="241"/>
                                <a:pt x="87" y="236"/>
                                <a:pt x="97" y="229"/>
                              </a:cubicBezTo>
                              <a:cubicBezTo>
                                <a:pt x="99" y="235"/>
                                <a:pt x="103" y="240"/>
                                <a:pt x="106" y="246"/>
                              </a:cubicBezTo>
                              <a:cubicBezTo>
                                <a:pt x="117" y="260"/>
                                <a:pt x="135" y="267"/>
                                <a:pt x="142" y="284"/>
                              </a:cubicBezTo>
                              <a:cubicBezTo>
                                <a:pt x="143" y="288"/>
                                <a:pt x="150" y="288"/>
                                <a:pt x="150" y="283"/>
                              </a:cubicBezTo>
                              <a:cubicBezTo>
                                <a:pt x="151" y="264"/>
                                <a:pt x="169" y="254"/>
                                <a:pt x="180" y="241"/>
                              </a:cubicBezTo>
                              <a:cubicBezTo>
                                <a:pt x="183" y="244"/>
                                <a:pt x="188" y="245"/>
                                <a:pt x="192" y="246"/>
                              </a:cubicBezTo>
                              <a:cubicBezTo>
                                <a:pt x="214" y="248"/>
                                <a:pt x="239" y="236"/>
                                <a:pt x="259" y="249"/>
                              </a:cubicBezTo>
                              <a:cubicBezTo>
                                <a:pt x="261" y="253"/>
                                <a:pt x="269" y="251"/>
                                <a:pt x="267" y="246"/>
                              </a:cubicBezTo>
                              <a:cubicBezTo>
                                <a:pt x="260" y="220"/>
                                <a:pt x="250" y="195"/>
                                <a:pt x="238" y="171"/>
                              </a:cubicBezTo>
                              <a:cubicBezTo>
                                <a:pt x="237" y="171"/>
                                <a:pt x="237" y="170"/>
                                <a:pt x="237" y="170"/>
                              </a:cubicBezTo>
                              <a:cubicBezTo>
                                <a:pt x="238" y="170"/>
                                <a:pt x="239" y="169"/>
                                <a:pt x="240" y="169"/>
                              </a:cubicBezTo>
                              <a:cubicBezTo>
                                <a:pt x="242" y="167"/>
                                <a:pt x="269" y="157"/>
                                <a:pt x="270" y="160"/>
                              </a:cubicBezTo>
                              <a:cubicBezTo>
                                <a:pt x="271" y="165"/>
                                <a:pt x="280" y="163"/>
                                <a:pt x="278" y="158"/>
                              </a:cubicBezTo>
                              <a:cubicBezTo>
                                <a:pt x="279" y="157"/>
                                <a:pt x="279" y="156"/>
                                <a:pt x="279" y="155"/>
                              </a:cubicBezTo>
                              <a:close/>
                              <a:moveTo>
                                <a:pt x="237" y="99"/>
                              </a:moveTo>
                              <a:cubicBezTo>
                                <a:pt x="236" y="99"/>
                                <a:pt x="235" y="100"/>
                                <a:pt x="235" y="100"/>
                              </a:cubicBezTo>
                              <a:cubicBezTo>
                                <a:pt x="234" y="100"/>
                                <a:pt x="234" y="99"/>
                                <a:pt x="234" y="99"/>
                              </a:cubicBezTo>
                              <a:cubicBezTo>
                                <a:pt x="235" y="99"/>
                                <a:pt x="236" y="98"/>
                                <a:pt x="238" y="98"/>
                              </a:cubicBezTo>
                              <a:cubicBezTo>
                                <a:pt x="237" y="98"/>
                                <a:pt x="237" y="99"/>
                                <a:pt x="237" y="99"/>
                              </a:cubicBezTo>
                              <a:close/>
                              <a:moveTo>
                                <a:pt x="244" y="86"/>
                              </a:moveTo>
                              <a:cubicBezTo>
                                <a:pt x="244" y="86"/>
                                <a:pt x="244" y="86"/>
                                <a:pt x="244" y="86"/>
                              </a:cubicBezTo>
                              <a:cubicBezTo>
                                <a:pt x="244" y="86"/>
                                <a:pt x="244" y="86"/>
                                <a:pt x="245" y="86"/>
                              </a:cubicBezTo>
                              <a:cubicBezTo>
                                <a:pt x="245" y="86"/>
                                <a:pt x="244" y="86"/>
                                <a:pt x="244" y="86"/>
                              </a:cubicBezTo>
                              <a:close/>
                              <a:moveTo>
                                <a:pt x="242" y="88"/>
                              </a:moveTo>
                              <a:cubicBezTo>
                                <a:pt x="242" y="88"/>
                                <a:pt x="242" y="88"/>
                                <a:pt x="241" y="89"/>
                              </a:cubicBezTo>
                              <a:cubicBezTo>
                                <a:pt x="241" y="89"/>
                                <a:pt x="241" y="89"/>
                                <a:pt x="241" y="89"/>
                              </a:cubicBezTo>
                              <a:cubicBezTo>
                                <a:pt x="238" y="91"/>
                                <a:pt x="235" y="93"/>
                                <a:pt x="231" y="94"/>
                              </a:cubicBezTo>
                              <a:cubicBezTo>
                                <a:pt x="235" y="92"/>
                                <a:pt x="238" y="90"/>
                                <a:pt x="242" y="88"/>
                              </a:cubicBezTo>
                              <a:close/>
                              <a:moveTo>
                                <a:pt x="234" y="45"/>
                              </a:moveTo>
                              <a:cubicBezTo>
                                <a:pt x="237" y="45"/>
                                <a:pt x="240" y="44"/>
                                <a:pt x="242" y="44"/>
                              </a:cubicBezTo>
                              <a:cubicBezTo>
                                <a:pt x="243" y="46"/>
                                <a:pt x="245" y="47"/>
                                <a:pt x="247" y="46"/>
                              </a:cubicBezTo>
                              <a:cubicBezTo>
                                <a:pt x="247" y="45"/>
                                <a:pt x="247" y="45"/>
                                <a:pt x="248" y="45"/>
                              </a:cubicBezTo>
                              <a:cubicBezTo>
                                <a:pt x="244" y="48"/>
                                <a:pt x="241" y="50"/>
                                <a:pt x="238" y="53"/>
                              </a:cubicBezTo>
                              <a:cubicBezTo>
                                <a:pt x="235" y="56"/>
                                <a:pt x="239" y="60"/>
                                <a:pt x="242" y="57"/>
                              </a:cubicBezTo>
                              <a:cubicBezTo>
                                <a:pt x="246" y="54"/>
                                <a:pt x="249" y="51"/>
                                <a:pt x="253" y="48"/>
                              </a:cubicBezTo>
                              <a:cubicBezTo>
                                <a:pt x="251" y="53"/>
                                <a:pt x="250" y="58"/>
                                <a:pt x="249" y="63"/>
                              </a:cubicBezTo>
                              <a:cubicBezTo>
                                <a:pt x="248" y="68"/>
                                <a:pt x="248" y="72"/>
                                <a:pt x="247" y="76"/>
                              </a:cubicBezTo>
                              <a:cubicBezTo>
                                <a:pt x="241" y="81"/>
                                <a:pt x="235" y="86"/>
                                <a:pt x="228" y="89"/>
                              </a:cubicBezTo>
                              <a:cubicBezTo>
                                <a:pt x="225" y="90"/>
                                <a:pt x="227" y="95"/>
                                <a:pt x="231" y="94"/>
                              </a:cubicBezTo>
                              <a:cubicBezTo>
                                <a:pt x="231" y="94"/>
                                <a:pt x="230" y="94"/>
                                <a:pt x="230" y="94"/>
                              </a:cubicBezTo>
                              <a:cubicBezTo>
                                <a:pt x="227" y="95"/>
                                <a:pt x="228" y="99"/>
                                <a:pt x="230" y="100"/>
                              </a:cubicBezTo>
                              <a:cubicBezTo>
                                <a:pt x="230" y="100"/>
                                <a:pt x="229" y="100"/>
                                <a:pt x="229" y="101"/>
                              </a:cubicBezTo>
                              <a:cubicBezTo>
                                <a:pt x="227" y="101"/>
                                <a:pt x="225" y="100"/>
                                <a:pt x="224" y="100"/>
                              </a:cubicBezTo>
                              <a:cubicBezTo>
                                <a:pt x="214" y="100"/>
                                <a:pt x="204" y="101"/>
                                <a:pt x="193" y="104"/>
                              </a:cubicBezTo>
                              <a:cubicBezTo>
                                <a:pt x="202" y="97"/>
                                <a:pt x="212" y="90"/>
                                <a:pt x="221" y="83"/>
                              </a:cubicBezTo>
                              <a:cubicBezTo>
                                <a:pt x="224" y="81"/>
                                <a:pt x="221" y="76"/>
                                <a:pt x="218" y="78"/>
                              </a:cubicBezTo>
                              <a:cubicBezTo>
                                <a:pt x="215" y="81"/>
                                <a:pt x="212" y="83"/>
                                <a:pt x="208" y="85"/>
                              </a:cubicBezTo>
                              <a:cubicBezTo>
                                <a:pt x="211" y="83"/>
                                <a:pt x="213" y="80"/>
                                <a:pt x="215" y="77"/>
                              </a:cubicBezTo>
                              <a:cubicBezTo>
                                <a:pt x="218" y="74"/>
                                <a:pt x="214" y="70"/>
                                <a:pt x="211" y="73"/>
                              </a:cubicBezTo>
                              <a:cubicBezTo>
                                <a:pt x="207" y="78"/>
                                <a:pt x="202" y="83"/>
                                <a:pt x="198" y="88"/>
                              </a:cubicBezTo>
                              <a:cubicBezTo>
                                <a:pt x="199" y="84"/>
                                <a:pt x="200" y="81"/>
                                <a:pt x="201" y="77"/>
                              </a:cubicBezTo>
                              <a:cubicBezTo>
                                <a:pt x="203" y="70"/>
                                <a:pt x="201" y="64"/>
                                <a:pt x="198" y="57"/>
                              </a:cubicBezTo>
                              <a:cubicBezTo>
                                <a:pt x="203" y="47"/>
                                <a:pt x="226" y="47"/>
                                <a:pt x="234" y="45"/>
                              </a:cubicBezTo>
                              <a:close/>
                              <a:moveTo>
                                <a:pt x="133" y="51"/>
                              </a:moveTo>
                              <a:cubicBezTo>
                                <a:pt x="142" y="43"/>
                                <a:pt x="151" y="36"/>
                                <a:pt x="156" y="26"/>
                              </a:cubicBezTo>
                              <a:cubicBezTo>
                                <a:pt x="155" y="34"/>
                                <a:pt x="153" y="41"/>
                                <a:pt x="149" y="49"/>
                              </a:cubicBezTo>
                              <a:cubicBezTo>
                                <a:pt x="147" y="52"/>
                                <a:pt x="152" y="55"/>
                                <a:pt x="154" y="52"/>
                              </a:cubicBezTo>
                              <a:cubicBezTo>
                                <a:pt x="159" y="43"/>
                                <a:pt x="161" y="35"/>
                                <a:pt x="162" y="26"/>
                              </a:cubicBezTo>
                              <a:cubicBezTo>
                                <a:pt x="171" y="39"/>
                                <a:pt x="185" y="50"/>
                                <a:pt x="191" y="66"/>
                              </a:cubicBezTo>
                              <a:cubicBezTo>
                                <a:pt x="199" y="85"/>
                                <a:pt x="174" y="107"/>
                                <a:pt x="161" y="114"/>
                              </a:cubicBezTo>
                              <a:cubicBezTo>
                                <a:pt x="155" y="117"/>
                                <a:pt x="151" y="120"/>
                                <a:pt x="146" y="123"/>
                              </a:cubicBezTo>
                              <a:cubicBezTo>
                                <a:pt x="148" y="120"/>
                                <a:pt x="149" y="118"/>
                                <a:pt x="151" y="116"/>
                              </a:cubicBezTo>
                              <a:cubicBezTo>
                                <a:pt x="153" y="112"/>
                                <a:pt x="148" y="109"/>
                                <a:pt x="146" y="113"/>
                              </a:cubicBezTo>
                              <a:cubicBezTo>
                                <a:pt x="144" y="115"/>
                                <a:pt x="142" y="118"/>
                                <a:pt x="140" y="121"/>
                              </a:cubicBezTo>
                              <a:cubicBezTo>
                                <a:pt x="141" y="112"/>
                                <a:pt x="145" y="103"/>
                                <a:pt x="151" y="95"/>
                              </a:cubicBezTo>
                              <a:cubicBezTo>
                                <a:pt x="153" y="92"/>
                                <a:pt x="149" y="88"/>
                                <a:pt x="147" y="91"/>
                              </a:cubicBezTo>
                              <a:cubicBezTo>
                                <a:pt x="140" y="99"/>
                                <a:pt x="136" y="109"/>
                                <a:pt x="135" y="119"/>
                              </a:cubicBezTo>
                              <a:cubicBezTo>
                                <a:pt x="134" y="115"/>
                                <a:pt x="134" y="112"/>
                                <a:pt x="135" y="108"/>
                              </a:cubicBezTo>
                              <a:cubicBezTo>
                                <a:pt x="136" y="105"/>
                                <a:pt x="130" y="103"/>
                                <a:pt x="130" y="107"/>
                              </a:cubicBezTo>
                              <a:cubicBezTo>
                                <a:pt x="128" y="112"/>
                                <a:pt x="128" y="117"/>
                                <a:pt x="129" y="123"/>
                              </a:cubicBezTo>
                              <a:cubicBezTo>
                                <a:pt x="126" y="118"/>
                                <a:pt x="122" y="114"/>
                                <a:pt x="117" y="111"/>
                              </a:cubicBezTo>
                              <a:cubicBezTo>
                                <a:pt x="105" y="93"/>
                                <a:pt x="114" y="68"/>
                                <a:pt x="133" y="51"/>
                              </a:cubicBezTo>
                              <a:close/>
                              <a:moveTo>
                                <a:pt x="89" y="87"/>
                              </a:moveTo>
                              <a:cubicBezTo>
                                <a:pt x="90" y="88"/>
                                <a:pt x="90" y="89"/>
                                <a:pt x="91" y="90"/>
                              </a:cubicBezTo>
                              <a:cubicBezTo>
                                <a:pt x="90" y="89"/>
                                <a:pt x="90" y="89"/>
                                <a:pt x="89" y="88"/>
                              </a:cubicBezTo>
                              <a:cubicBezTo>
                                <a:pt x="89" y="88"/>
                                <a:pt x="89" y="87"/>
                                <a:pt x="89" y="87"/>
                              </a:cubicBezTo>
                              <a:close/>
                              <a:moveTo>
                                <a:pt x="61" y="43"/>
                              </a:moveTo>
                              <a:cubicBezTo>
                                <a:pt x="62" y="40"/>
                                <a:pt x="62" y="37"/>
                                <a:pt x="63" y="35"/>
                              </a:cubicBezTo>
                              <a:cubicBezTo>
                                <a:pt x="63" y="35"/>
                                <a:pt x="63" y="35"/>
                                <a:pt x="64" y="36"/>
                              </a:cubicBezTo>
                              <a:cubicBezTo>
                                <a:pt x="65" y="40"/>
                                <a:pt x="66" y="45"/>
                                <a:pt x="67" y="49"/>
                              </a:cubicBezTo>
                              <a:cubicBezTo>
                                <a:pt x="68" y="53"/>
                                <a:pt x="74" y="51"/>
                                <a:pt x="73" y="48"/>
                              </a:cubicBezTo>
                              <a:cubicBezTo>
                                <a:pt x="73" y="46"/>
                                <a:pt x="72" y="44"/>
                                <a:pt x="72" y="42"/>
                              </a:cubicBezTo>
                              <a:cubicBezTo>
                                <a:pt x="72" y="43"/>
                                <a:pt x="73" y="44"/>
                                <a:pt x="74" y="45"/>
                              </a:cubicBezTo>
                              <a:cubicBezTo>
                                <a:pt x="76" y="48"/>
                                <a:pt x="81" y="45"/>
                                <a:pt x="79" y="42"/>
                              </a:cubicBezTo>
                              <a:cubicBezTo>
                                <a:pt x="76" y="38"/>
                                <a:pt x="73" y="33"/>
                                <a:pt x="70" y="29"/>
                              </a:cubicBezTo>
                              <a:cubicBezTo>
                                <a:pt x="88" y="35"/>
                                <a:pt x="110" y="37"/>
                                <a:pt x="113" y="55"/>
                              </a:cubicBezTo>
                              <a:cubicBezTo>
                                <a:pt x="114" y="57"/>
                                <a:pt x="114" y="58"/>
                                <a:pt x="115" y="58"/>
                              </a:cubicBezTo>
                              <a:cubicBezTo>
                                <a:pt x="110" y="64"/>
                                <a:pt x="105" y="71"/>
                                <a:pt x="103" y="79"/>
                              </a:cubicBezTo>
                              <a:cubicBezTo>
                                <a:pt x="103" y="80"/>
                                <a:pt x="102" y="82"/>
                                <a:pt x="102" y="83"/>
                              </a:cubicBezTo>
                              <a:cubicBezTo>
                                <a:pt x="101" y="81"/>
                                <a:pt x="101" y="78"/>
                                <a:pt x="100" y="76"/>
                              </a:cubicBezTo>
                              <a:cubicBezTo>
                                <a:pt x="99" y="72"/>
                                <a:pt x="93" y="74"/>
                                <a:pt x="94" y="78"/>
                              </a:cubicBezTo>
                              <a:cubicBezTo>
                                <a:pt x="95" y="81"/>
                                <a:pt x="96" y="85"/>
                                <a:pt x="98" y="89"/>
                              </a:cubicBezTo>
                              <a:cubicBezTo>
                                <a:pt x="95" y="86"/>
                                <a:pt x="93" y="83"/>
                                <a:pt x="92" y="79"/>
                              </a:cubicBezTo>
                              <a:cubicBezTo>
                                <a:pt x="90" y="76"/>
                                <a:pt x="85" y="79"/>
                                <a:pt x="87" y="82"/>
                              </a:cubicBezTo>
                              <a:cubicBezTo>
                                <a:pt x="87" y="83"/>
                                <a:pt x="87" y="83"/>
                                <a:pt x="88" y="84"/>
                              </a:cubicBezTo>
                              <a:cubicBezTo>
                                <a:pt x="84" y="82"/>
                                <a:pt x="80" y="87"/>
                                <a:pt x="83" y="90"/>
                              </a:cubicBezTo>
                              <a:cubicBezTo>
                                <a:pt x="86" y="93"/>
                                <a:pt x="88" y="96"/>
                                <a:pt x="91" y="98"/>
                              </a:cubicBezTo>
                              <a:cubicBezTo>
                                <a:pt x="91" y="98"/>
                                <a:pt x="91" y="98"/>
                                <a:pt x="91" y="98"/>
                              </a:cubicBezTo>
                              <a:cubicBezTo>
                                <a:pt x="81" y="95"/>
                                <a:pt x="70" y="92"/>
                                <a:pt x="59" y="92"/>
                              </a:cubicBezTo>
                              <a:cubicBezTo>
                                <a:pt x="60" y="90"/>
                                <a:pt x="59" y="89"/>
                                <a:pt x="57" y="88"/>
                              </a:cubicBezTo>
                              <a:cubicBezTo>
                                <a:pt x="39" y="77"/>
                                <a:pt x="56" y="56"/>
                                <a:pt x="61" y="43"/>
                              </a:cubicBezTo>
                              <a:close/>
                              <a:moveTo>
                                <a:pt x="12" y="116"/>
                              </a:moveTo>
                              <a:cubicBezTo>
                                <a:pt x="17" y="120"/>
                                <a:pt x="24" y="124"/>
                                <a:pt x="31" y="125"/>
                              </a:cubicBezTo>
                              <a:cubicBezTo>
                                <a:pt x="35" y="126"/>
                                <a:pt x="36" y="120"/>
                                <a:pt x="32" y="119"/>
                              </a:cubicBezTo>
                              <a:cubicBezTo>
                                <a:pt x="26" y="118"/>
                                <a:pt x="20" y="115"/>
                                <a:pt x="15" y="110"/>
                              </a:cubicBezTo>
                              <a:cubicBezTo>
                                <a:pt x="22" y="112"/>
                                <a:pt x="29" y="111"/>
                                <a:pt x="36" y="107"/>
                              </a:cubicBezTo>
                              <a:cubicBezTo>
                                <a:pt x="57" y="97"/>
                                <a:pt x="89" y="101"/>
                                <a:pt x="110" y="117"/>
                              </a:cubicBezTo>
                              <a:cubicBezTo>
                                <a:pt x="113" y="120"/>
                                <a:pt x="115" y="123"/>
                                <a:pt x="118" y="125"/>
                              </a:cubicBezTo>
                              <a:cubicBezTo>
                                <a:pt x="117" y="125"/>
                                <a:pt x="117" y="125"/>
                                <a:pt x="116" y="125"/>
                              </a:cubicBezTo>
                              <a:cubicBezTo>
                                <a:pt x="109" y="122"/>
                                <a:pt x="101" y="122"/>
                                <a:pt x="94" y="121"/>
                              </a:cubicBezTo>
                              <a:cubicBezTo>
                                <a:pt x="91" y="121"/>
                                <a:pt x="89" y="126"/>
                                <a:pt x="93" y="127"/>
                              </a:cubicBezTo>
                              <a:cubicBezTo>
                                <a:pt x="96" y="127"/>
                                <a:pt x="99" y="128"/>
                                <a:pt x="102" y="128"/>
                              </a:cubicBezTo>
                              <a:cubicBezTo>
                                <a:pt x="99" y="129"/>
                                <a:pt x="97" y="130"/>
                                <a:pt x="94" y="132"/>
                              </a:cubicBezTo>
                              <a:cubicBezTo>
                                <a:pt x="91" y="134"/>
                                <a:pt x="94" y="140"/>
                                <a:pt x="97" y="137"/>
                              </a:cubicBezTo>
                              <a:cubicBezTo>
                                <a:pt x="103" y="133"/>
                                <a:pt x="110" y="132"/>
                                <a:pt x="116" y="135"/>
                              </a:cubicBezTo>
                              <a:cubicBezTo>
                                <a:pt x="115" y="135"/>
                                <a:pt x="114" y="136"/>
                                <a:pt x="112" y="137"/>
                              </a:cubicBezTo>
                              <a:cubicBezTo>
                                <a:pt x="101" y="144"/>
                                <a:pt x="94" y="152"/>
                                <a:pt x="80" y="155"/>
                              </a:cubicBezTo>
                              <a:cubicBezTo>
                                <a:pt x="50" y="164"/>
                                <a:pt x="21" y="144"/>
                                <a:pt x="12" y="116"/>
                              </a:cubicBezTo>
                              <a:close/>
                              <a:moveTo>
                                <a:pt x="94" y="220"/>
                              </a:moveTo>
                              <a:cubicBezTo>
                                <a:pt x="78" y="231"/>
                                <a:pt x="62" y="234"/>
                                <a:pt x="44" y="231"/>
                              </a:cubicBezTo>
                              <a:cubicBezTo>
                                <a:pt x="39" y="230"/>
                                <a:pt x="34" y="229"/>
                                <a:pt x="30" y="229"/>
                              </a:cubicBezTo>
                              <a:cubicBezTo>
                                <a:pt x="32" y="227"/>
                                <a:pt x="34" y="225"/>
                                <a:pt x="37" y="223"/>
                              </a:cubicBezTo>
                              <a:cubicBezTo>
                                <a:pt x="40" y="221"/>
                                <a:pt x="35" y="216"/>
                                <a:pt x="33" y="219"/>
                              </a:cubicBezTo>
                              <a:cubicBezTo>
                                <a:pt x="32" y="219"/>
                                <a:pt x="32" y="220"/>
                                <a:pt x="31" y="220"/>
                              </a:cubicBezTo>
                              <a:cubicBezTo>
                                <a:pt x="40" y="208"/>
                                <a:pt x="51" y="197"/>
                                <a:pt x="64" y="189"/>
                              </a:cubicBezTo>
                              <a:cubicBezTo>
                                <a:pt x="67" y="186"/>
                                <a:pt x="64" y="181"/>
                                <a:pt x="61" y="183"/>
                              </a:cubicBezTo>
                              <a:cubicBezTo>
                                <a:pt x="51" y="191"/>
                                <a:pt x="42" y="199"/>
                                <a:pt x="34" y="208"/>
                              </a:cubicBezTo>
                              <a:cubicBezTo>
                                <a:pt x="37" y="202"/>
                                <a:pt x="41" y="198"/>
                                <a:pt x="46" y="193"/>
                              </a:cubicBezTo>
                              <a:cubicBezTo>
                                <a:pt x="49" y="190"/>
                                <a:pt x="45" y="186"/>
                                <a:pt x="42" y="189"/>
                              </a:cubicBezTo>
                              <a:cubicBezTo>
                                <a:pt x="36" y="194"/>
                                <a:pt x="31" y="201"/>
                                <a:pt x="27" y="207"/>
                              </a:cubicBezTo>
                              <a:cubicBezTo>
                                <a:pt x="31" y="190"/>
                                <a:pt x="37" y="174"/>
                                <a:pt x="50" y="165"/>
                              </a:cubicBezTo>
                              <a:cubicBezTo>
                                <a:pt x="51" y="164"/>
                                <a:pt x="51" y="164"/>
                                <a:pt x="51" y="164"/>
                              </a:cubicBezTo>
                              <a:cubicBezTo>
                                <a:pt x="61" y="166"/>
                                <a:pt x="72" y="166"/>
                                <a:pt x="83" y="164"/>
                              </a:cubicBezTo>
                              <a:cubicBezTo>
                                <a:pt x="94" y="162"/>
                                <a:pt x="106" y="149"/>
                                <a:pt x="118" y="144"/>
                              </a:cubicBezTo>
                              <a:cubicBezTo>
                                <a:pt x="111" y="149"/>
                                <a:pt x="104" y="154"/>
                                <a:pt x="97" y="159"/>
                              </a:cubicBezTo>
                              <a:cubicBezTo>
                                <a:pt x="94" y="162"/>
                                <a:pt x="97" y="167"/>
                                <a:pt x="100" y="165"/>
                              </a:cubicBezTo>
                              <a:cubicBezTo>
                                <a:pt x="105" y="161"/>
                                <a:pt x="110" y="157"/>
                                <a:pt x="115" y="154"/>
                              </a:cubicBezTo>
                              <a:cubicBezTo>
                                <a:pt x="102" y="169"/>
                                <a:pt x="92" y="184"/>
                                <a:pt x="92" y="207"/>
                              </a:cubicBezTo>
                              <a:cubicBezTo>
                                <a:pt x="92" y="211"/>
                                <a:pt x="93" y="215"/>
                                <a:pt x="94" y="220"/>
                              </a:cubicBezTo>
                              <a:cubicBezTo>
                                <a:pt x="94" y="220"/>
                                <a:pt x="94" y="220"/>
                                <a:pt x="94" y="220"/>
                              </a:cubicBezTo>
                              <a:close/>
                              <a:moveTo>
                                <a:pt x="144" y="271"/>
                              </a:moveTo>
                              <a:cubicBezTo>
                                <a:pt x="134" y="257"/>
                                <a:pt x="117" y="248"/>
                                <a:pt x="108" y="232"/>
                              </a:cubicBezTo>
                              <a:cubicBezTo>
                                <a:pt x="90" y="201"/>
                                <a:pt x="107" y="175"/>
                                <a:pt x="128" y="153"/>
                              </a:cubicBezTo>
                              <a:cubicBezTo>
                                <a:pt x="124" y="164"/>
                                <a:pt x="122" y="176"/>
                                <a:pt x="127" y="187"/>
                              </a:cubicBezTo>
                              <a:cubicBezTo>
                                <a:pt x="129" y="191"/>
                                <a:pt x="134" y="188"/>
                                <a:pt x="133" y="184"/>
                              </a:cubicBezTo>
                              <a:cubicBezTo>
                                <a:pt x="129" y="176"/>
                                <a:pt x="130" y="168"/>
                                <a:pt x="132" y="159"/>
                              </a:cubicBezTo>
                              <a:cubicBezTo>
                                <a:pt x="135" y="171"/>
                                <a:pt x="141" y="182"/>
                                <a:pt x="143" y="194"/>
                              </a:cubicBezTo>
                              <a:cubicBezTo>
                                <a:pt x="143" y="198"/>
                                <a:pt x="149" y="196"/>
                                <a:pt x="148" y="193"/>
                              </a:cubicBezTo>
                              <a:cubicBezTo>
                                <a:pt x="146" y="179"/>
                                <a:pt x="139" y="167"/>
                                <a:pt x="137" y="153"/>
                              </a:cubicBezTo>
                              <a:cubicBezTo>
                                <a:pt x="145" y="171"/>
                                <a:pt x="164" y="188"/>
                                <a:pt x="174" y="203"/>
                              </a:cubicBezTo>
                              <a:cubicBezTo>
                                <a:pt x="181" y="212"/>
                                <a:pt x="181" y="221"/>
                                <a:pt x="177" y="228"/>
                              </a:cubicBezTo>
                              <a:cubicBezTo>
                                <a:pt x="177" y="229"/>
                                <a:pt x="176" y="230"/>
                                <a:pt x="176" y="231"/>
                              </a:cubicBezTo>
                              <a:cubicBezTo>
                                <a:pt x="169" y="244"/>
                                <a:pt x="151" y="256"/>
                                <a:pt x="144" y="271"/>
                              </a:cubicBezTo>
                              <a:close/>
                              <a:moveTo>
                                <a:pt x="252" y="227"/>
                              </a:moveTo>
                              <a:cubicBezTo>
                                <a:pt x="249" y="222"/>
                                <a:pt x="245" y="217"/>
                                <a:pt x="242" y="212"/>
                              </a:cubicBezTo>
                              <a:cubicBezTo>
                                <a:pt x="240" y="209"/>
                                <a:pt x="235" y="212"/>
                                <a:pt x="237" y="215"/>
                              </a:cubicBezTo>
                              <a:cubicBezTo>
                                <a:pt x="239" y="218"/>
                                <a:pt x="241" y="222"/>
                                <a:pt x="244" y="225"/>
                              </a:cubicBezTo>
                              <a:cubicBezTo>
                                <a:pt x="239" y="221"/>
                                <a:pt x="235" y="218"/>
                                <a:pt x="231" y="214"/>
                              </a:cubicBezTo>
                              <a:cubicBezTo>
                                <a:pt x="228" y="212"/>
                                <a:pt x="223" y="216"/>
                                <a:pt x="226" y="218"/>
                              </a:cubicBezTo>
                              <a:cubicBezTo>
                                <a:pt x="232" y="223"/>
                                <a:pt x="238" y="228"/>
                                <a:pt x="243" y="233"/>
                              </a:cubicBezTo>
                              <a:cubicBezTo>
                                <a:pt x="240" y="231"/>
                                <a:pt x="237" y="229"/>
                                <a:pt x="234" y="227"/>
                              </a:cubicBezTo>
                              <a:cubicBezTo>
                                <a:pt x="231" y="224"/>
                                <a:pt x="227" y="228"/>
                                <a:pt x="230" y="231"/>
                              </a:cubicBezTo>
                              <a:cubicBezTo>
                                <a:pt x="231" y="232"/>
                                <a:pt x="232" y="233"/>
                                <a:pt x="233" y="234"/>
                              </a:cubicBezTo>
                              <a:cubicBezTo>
                                <a:pt x="233" y="234"/>
                                <a:pt x="233" y="234"/>
                                <a:pt x="233" y="234"/>
                              </a:cubicBezTo>
                              <a:cubicBezTo>
                                <a:pt x="224" y="234"/>
                                <a:pt x="192" y="244"/>
                                <a:pt x="186" y="233"/>
                              </a:cubicBezTo>
                              <a:cubicBezTo>
                                <a:pt x="188" y="229"/>
                                <a:pt x="189" y="224"/>
                                <a:pt x="190" y="219"/>
                              </a:cubicBezTo>
                              <a:cubicBezTo>
                                <a:pt x="190" y="205"/>
                                <a:pt x="183" y="195"/>
                                <a:pt x="173" y="184"/>
                              </a:cubicBezTo>
                              <a:cubicBezTo>
                                <a:pt x="179" y="187"/>
                                <a:pt x="184" y="190"/>
                                <a:pt x="191" y="191"/>
                              </a:cubicBezTo>
                              <a:cubicBezTo>
                                <a:pt x="202" y="193"/>
                                <a:pt x="213" y="189"/>
                                <a:pt x="222" y="183"/>
                              </a:cubicBezTo>
                              <a:cubicBezTo>
                                <a:pt x="225" y="181"/>
                                <a:pt x="227" y="178"/>
                                <a:pt x="230" y="176"/>
                              </a:cubicBezTo>
                              <a:cubicBezTo>
                                <a:pt x="239" y="192"/>
                                <a:pt x="246" y="209"/>
                                <a:pt x="252" y="227"/>
                              </a:cubicBezTo>
                              <a:close/>
                              <a:moveTo>
                                <a:pt x="235" y="161"/>
                              </a:moveTo>
                              <a:cubicBezTo>
                                <a:pt x="218" y="170"/>
                                <a:pt x="211" y="186"/>
                                <a:pt x="187" y="181"/>
                              </a:cubicBezTo>
                              <a:cubicBezTo>
                                <a:pt x="170" y="178"/>
                                <a:pt x="158" y="162"/>
                                <a:pt x="149" y="147"/>
                              </a:cubicBezTo>
                              <a:cubicBezTo>
                                <a:pt x="153" y="150"/>
                                <a:pt x="157" y="152"/>
                                <a:pt x="162" y="153"/>
                              </a:cubicBezTo>
                              <a:cubicBezTo>
                                <a:pt x="166" y="153"/>
                                <a:pt x="167" y="148"/>
                                <a:pt x="164" y="147"/>
                              </a:cubicBezTo>
                              <a:cubicBezTo>
                                <a:pt x="160" y="146"/>
                                <a:pt x="157" y="145"/>
                                <a:pt x="153" y="143"/>
                              </a:cubicBezTo>
                              <a:cubicBezTo>
                                <a:pt x="155" y="143"/>
                                <a:pt x="157" y="143"/>
                                <a:pt x="158" y="143"/>
                              </a:cubicBezTo>
                              <a:cubicBezTo>
                                <a:pt x="165" y="143"/>
                                <a:pt x="173" y="142"/>
                                <a:pt x="180" y="141"/>
                              </a:cubicBezTo>
                              <a:cubicBezTo>
                                <a:pt x="184" y="141"/>
                                <a:pt x="184" y="135"/>
                                <a:pt x="180" y="135"/>
                              </a:cubicBezTo>
                              <a:cubicBezTo>
                                <a:pt x="174" y="136"/>
                                <a:pt x="169" y="136"/>
                                <a:pt x="164" y="137"/>
                              </a:cubicBezTo>
                              <a:cubicBezTo>
                                <a:pt x="159" y="137"/>
                                <a:pt x="154" y="138"/>
                                <a:pt x="149" y="137"/>
                              </a:cubicBezTo>
                              <a:cubicBezTo>
                                <a:pt x="162" y="122"/>
                                <a:pt x="185" y="116"/>
                                <a:pt x="204" y="111"/>
                              </a:cubicBezTo>
                              <a:cubicBezTo>
                                <a:pt x="235" y="103"/>
                                <a:pt x="259" y="124"/>
                                <a:pt x="268" y="151"/>
                              </a:cubicBezTo>
                              <a:cubicBezTo>
                                <a:pt x="257" y="150"/>
                                <a:pt x="241" y="158"/>
                                <a:pt x="235" y="16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085"/>
                      <wps:cNvSpPr>
                        <a:spLocks noEditPoints="1"/>
                      </wps:cNvSpPr>
                      <wps:spPr bwMode="auto">
                        <a:xfrm>
                          <a:off x="3722688" y="1039812"/>
                          <a:ext cx="903288" cy="960438"/>
                        </a:xfrm>
                        <a:custGeom>
                          <a:avLst/>
                          <a:gdLst>
                            <a:gd name="T0" fmla="*/ 372 w 402"/>
                            <a:gd name="T1" fmla="*/ 38 h 428"/>
                            <a:gd name="T2" fmla="*/ 304 w 402"/>
                            <a:gd name="T3" fmla="*/ 8 h 428"/>
                            <a:gd name="T4" fmla="*/ 309 w 402"/>
                            <a:gd name="T5" fmla="*/ 106 h 428"/>
                            <a:gd name="T6" fmla="*/ 207 w 402"/>
                            <a:gd name="T7" fmla="*/ 101 h 428"/>
                            <a:gd name="T8" fmla="*/ 258 w 402"/>
                            <a:gd name="T9" fmla="*/ 51 h 428"/>
                            <a:gd name="T10" fmla="*/ 201 w 402"/>
                            <a:gd name="T11" fmla="*/ 44 h 428"/>
                            <a:gd name="T12" fmla="*/ 184 w 402"/>
                            <a:gd name="T13" fmla="*/ 36 h 428"/>
                            <a:gd name="T14" fmla="*/ 116 w 402"/>
                            <a:gd name="T15" fmla="*/ 305 h 428"/>
                            <a:gd name="T16" fmla="*/ 106 w 402"/>
                            <a:gd name="T17" fmla="*/ 124 h 428"/>
                            <a:gd name="T18" fmla="*/ 86 w 402"/>
                            <a:gd name="T19" fmla="*/ 126 h 428"/>
                            <a:gd name="T20" fmla="*/ 12 w 402"/>
                            <a:gd name="T21" fmla="*/ 138 h 428"/>
                            <a:gd name="T22" fmla="*/ 1 w 402"/>
                            <a:gd name="T23" fmla="*/ 178 h 428"/>
                            <a:gd name="T24" fmla="*/ 57 w 402"/>
                            <a:gd name="T25" fmla="*/ 231 h 428"/>
                            <a:gd name="T26" fmla="*/ 114 w 402"/>
                            <a:gd name="T27" fmla="*/ 316 h 428"/>
                            <a:gd name="T28" fmla="*/ 141 w 402"/>
                            <a:gd name="T29" fmla="*/ 420 h 428"/>
                            <a:gd name="T30" fmla="*/ 203 w 402"/>
                            <a:gd name="T31" fmla="*/ 278 h 428"/>
                            <a:gd name="T32" fmla="*/ 229 w 402"/>
                            <a:gd name="T33" fmla="*/ 249 h 428"/>
                            <a:gd name="T34" fmla="*/ 190 w 402"/>
                            <a:gd name="T35" fmla="*/ 233 h 428"/>
                            <a:gd name="T36" fmla="*/ 178 w 402"/>
                            <a:gd name="T37" fmla="*/ 269 h 428"/>
                            <a:gd name="T38" fmla="*/ 142 w 402"/>
                            <a:gd name="T39" fmla="*/ 222 h 428"/>
                            <a:gd name="T40" fmla="*/ 356 w 402"/>
                            <a:gd name="T41" fmla="*/ 87 h 428"/>
                            <a:gd name="T42" fmla="*/ 396 w 402"/>
                            <a:gd name="T43" fmla="*/ 36 h 428"/>
                            <a:gd name="T44" fmla="*/ 78 w 402"/>
                            <a:gd name="T45" fmla="*/ 212 h 428"/>
                            <a:gd name="T46" fmla="*/ 83 w 402"/>
                            <a:gd name="T47" fmla="*/ 185 h 428"/>
                            <a:gd name="T48" fmla="*/ 68 w 402"/>
                            <a:gd name="T49" fmla="*/ 211 h 428"/>
                            <a:gd name="T50" fmla="*/ 37 w 402"/>
                            <a:gd name="T51" fmla="*/ 130 h 428"/>
                            <a:gd name="T52" fmla="*/ 45 w 402"/>
                            <a:gd name="T53" fmla="*/ 122 h 428"/>
                            <a:gd name="T54" fmla="*/ 46 w 402"/>
                            <a:gd name="T55" fmla="*/ 168 h 428"/>
                            <a:gd name="T56" fmla="*/ 56 w 402"/>
                            <a:gd name="T57" fmla="*/ 130 h 428"/>
                            <a:gd name="T58" fmla="*/ 79 w 402"/>
                            <a:gd name="T59" fmla="*/ 132 h 428"/>
                            <a:gd name="T60" fmla="*/ 31 w 402"/>
                            <a:gd name="T61" fmla="*/ 154 h 428"/>
                            <a:gd name="T62" fmla="*/ 14 w 402"/>
                            <a:gd name="T63" fmla="*/ 151 h 428"/>
                            <a:gd name="T64" fmla="*/ 14 w 402"/>
                            <a:gd name="T65" fmla="*/ 151 h 428"/>
                            <a:gd name="T66" fmla="*/ 195 w 402"/>
                            <a:gd name="T67" fmla="*/ 268 h 428"/>
                            <a:gd name="T68" fmla="*/ 197 w 402"/>
                            <a:gd name="T69" fmla="*/ 263 h 428"/>
                            <a:gd name="T70" fmla="*/ 195 w 402"/>
                            <a:gd name="T71" fmla="*/ 241 h 428"/>
                            <a:gd name="T72" fmla="*/ 195 w 402"/>
                            <a:gd name="T73" fmla="*/ 253 h 428"/>
                            <a:gd name="T74" fmla="*/ 180 w 402"/>
                            <a:gd name="T75" fmla="*/ 236 h 428"/>
                            <a:gd name="T76" fmla="*/ 177 w 402"/>
                            <a:gd name="T77" fmla="*/ 247 h 428"/>
                            <a:gd name="T78" fmla="*/ 212 w 402"/>
                            <a:gd name="T79" fmla="*/ 94 h 428"/>
                            <a:gd name="T80" fmla="*/ 250 w 402"/>
                            <a:gd name="T81" fmla="*/ 61 h 428"/>
                            <a:gd name="T82" fmla="*/ 223 w 402"/>
                            <a:gd name="T83" fmla="*/ 40 h 428"/>
                            <a:gd name="T84" fmla="*/ 222 w 402"/>
                            <a:gd name="T85" fmla="*/ 56 h 428"/>
                            <a:gd name="T86" fmla="*/ 216 w 402"/>
                            <a:gd name="T87" fmla="*/ 54 h 428"/>
                            <a:gd name="T88" fmla="*/ 208 w 402"/>
                            <a:gd name="T89" fmla="*/ 56 h 428"/>
                            <a:gd name="T90" fmla="*/ 202 w 402"/>
                            <a:gd name="T91" fmla="*/ 92 h 428"/>
                            <a:gd name="T92" fmla="*/ 345 w 402"/>
                            <a:gd name="T93" fmla="*/ 11 h 428"/>
                            <a:gd name="T94" fmla="*/ 346 w 402"/>
                            <a:gd name="T95" fmla="*/ 55 h 428"/>
                            <a:gd name="T96" fmla="*/ 333 w 402"/>
                            <a:gd name="T97" fmla="*/ 61 h 428"/>
                            <a:gd name="T98" fmla="*/ 327 w 402"/>
                            <a:gd name="T99" fmla="*/ 60 h 428"/>
                            <a:gd name="T100" fmla="*/ 324 w 402"/>
                            <a:gd name="T101" fmla="*/ 51 h 428"/>
                            <a:gd name="T102" fmla="*/ 302 w 402"/>
                            <a:gd name="T103" fmla="*/ 19 h 428"/>
                            <a:gd name="T104" fmla="*/ 367 w 402"/>
                            <a:gd name="T105" fmla="*/ 63 h 428"/>
                            <a:gd name="T106" fmla="*/ 378 w 402"/>
                            <a:gd name="T107" fmla="*/ 45 h 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02" h="428">
                              <a:moveTo>
                                <a:pt x="392" y="27"/>
                              </a:moveTo>
                              <a:cubicBezTo>
                                <a:pt x="391" y="28"/>
                                <a:pt x="391" y="28"/>
                                <a:pt x="390" y="29"/>
                              </a:cubicBezTo>
                              <a:cubicBezTo>
                                <a:pt x="384" y="32"/>
                                <a:pt x="378" y="35"/>
                                <a:pt x="372" y="38"/>
                              </a:cubicBezTo>
                              <a:cubicBezTo>
                                <a:pt x="375" y="23"/>
                                <a:pt x="370" y="3"/>
                                <a:pt x="352" y="2"/>
                              </a:cubicBezTo>
                              <a:cubicBezTo>
                                <a:pt x="336" y="0"/>
                                <a:pt x="323" y="12"/>
                                <a:pt x="317" y="26"/>
                              </a:cubicBezTo>
                              <a:cubicBezTo>
                                <a:pt x="314" y="20"/>
                                <a:pt x="310" y="14"/>
                                <a:pt x="304" y="8"/>
                              </a:cubicBezTo>
                              <a:cubicBezTo>
                                <a:pt x="302" y="6"/>
                                <a:pt x="300" y="6"/>
                                <a:pt x="298" y="8"/>
                              </a:cubicBezTo>
                              <a:cubicBezTo>
                                <a:pt x="297" y="8"/>
                                <a:pt x="297" y="9"/>
                                <a:pt x="296" y="10"/>
                              </a:cubicBezTo>
                              <a:cubicBezTo>
                                <a:pt x="280" y="42"/>
                                <a:pt x="285" y="80"/>
                                <a:pt x="309" y="106"/>
                              </a:cubicBezTo>
                              <a:cubicBezTo>
                                <a:pt x="290" y="132"/>
                                <a:pt x="263" y="152"/>
                                <a:pt x="238" y="171"/>
                              </a:cubicBezTo>
                              <a:cubicBezTo>
                                <a:pt x="210" y="191"/>
                                <a:pt x="180" y="208"/>
                                <a:pt x="145" y="213"/>
                              </a:cubicBezTo>
                              <a:cubicBezTo>
                                <a:pt x="159" y="172"/>
                                <a:pt x="180" y="135"/>
                                <a:pt x="207" y="101"/>
                              </a:cubicBezTo>
                              <a:cubicBezTo>
                                <a:pt x="217" y="106"/>
                                <a:pt x="229" y="104"/>
                                <a:pt x="238" y="97"/>
                              </a:cubicBezTo>
                              <a:cubicBezTo>
                                <a:pt x="251" y="89"/>
                                <a:pt x="256" y="73"/>
                                <a:pt x="260" y="59"/>
                              </a:cubicBezTo>
                              <a:cubicBezTo>
                                <a:pt x="263" y="57"/>
                                <a:pt x="263" y="51"/>
                                <a:pt x="258" y="51"/>
                              </a:cubicBezTo>
                              <a:cubicBezTo>
                                <a:pt x="252" y="51"/>
                                <a:pt x="247" y="52"/>
                                <a:pt x="242" y="54"/>
                              </a:cubicBezTo>
                              <a:cubicBezTo>
                                <a:pt x="242" y="43"/>
                                <a:pt x="235" y="33"/>
                                <a:pt x="224" y="31"/>
                              </a:cubicBezTo>
                              <a:cubicBezTo>
                                <a:pt x="214" y="28"/>
                                <a:pt x="204" y="35"/>
                                <a:pt x="201" y="44"/>
                              </a:cubicBezTo>
                              <a:cubicBezTo>
                                <a:pt x="198" y="41"/>
                                <a:pt x="195" y="38"/>
                                <a:pt x="191" y="35"/>
                              </a:cubicBezTo>
                              <a:cubicBezTo>
                                <a:pt x="189" y="33"/>
                                <a:pt x="187" y="34"/>
                                <a:pt x="185" y="35"/>
                              </a:cubicBezTo>
                              <a:cubicBezTo>
                                <a:pt x="185" y="35"/>
                                <a:pt x="184" y="36"/>
                                <a:pt x="184" y="36"/>
                              </a:cubicBezTo>
                              <a:cubicBezTo>
                                <a:pt x="168" y="57"/>
                                <a:pt x="175" y="86"/>
                                <a:pt x="197" y="99"/>
                              </a:cubicBezTo>
                              <a:cubicBezTo>
                                <a:pt x="151" y="159"/>
                                <a:pt x="123" y="230"/>
                                <a:pt x="117" y="305"/>
                              </a:cubicBezTo>
                              <a:cubicBezTo>
                                <a:pt x="117" y="305"/>
                                <a:pt x="116" y="305"/>
                                <a:pt x="116" y="305"/>
                              </a:cubicBezTo>
                              <a:cubicBezTo>
                                <a:pt x="94" y="284"/>
                                <a:pt x="78" y="258"/>
                                <a:pt x="70" y="228"/>
                              </a:cubicBezTo>
                              <a:cubicBezTo>
                                <a:pt x="71" y="226"/>
                                <a:pt x="71" y="225"/>
                                <a:pt x="72" y="223"/>
                              </a:cubicBezTo>
                              <a:cubicBezTo>
                                <a:pt x="109" y="214"/>
                                <a:pt x="108" y="153"/>
                                <a:pt x="106" y="124"/>
                              </a:cubicBezTo>
                              <a:cubicBezTo>
                                <a:pt x="106" y="122"/>
                                <a:pt x="105" y="121"/>
                                <a:pt x="104" y="121"/>
                              </a:cubicBezTo>
                              <a:cubicBezTo>
                                <a:pt x="102" y="119"/>
                                <a:pt x="100" y="118"/>
                                <a:pt x="98" y="119"/>
                              </a:cubicBezTo>
                              <a:cubicBezTo>
                                <a:pt x="93" y="121"/>
                                <a:pt x="89" y="124"/>
                                <a:pt x="86" y="126"/>
                              </a:cubicBezTo>
                              <a:cubicBezTo>
                                <a:pt x="79" y="113"/>
                                <a:pt x="64" y="107"/>
                                <a:pt x="48" y="110"/>
                              </a:cubicBezTo>
                              <a:cubicBezTo>
                                <a:pt x="32" y="114"/>
                                <a:pt x="23" y="131"/>
                                <a:pt x="23" y="146"/>
                              </a:cubicBezTo>
                              <a:cubicBezTo>
                                <a:pt x="19" y="144"/>
                                <a:pt x="15" y="141"/>
                                <a:pt x="12" y="138"/>
                              </a:cubicBezTo>
                              <a:cubicBezTo>
                                <a:pt x="7" y="135"/>
                                <a:pt x="2" y="143"/>
                                <a:pt x="7" y="146"/>
                              </a:cubicBezTo>
                              <a:cubicBezTo>
                                <a:pt x="3" y="156"/>
                                <a:pt x="1" y="166"/>
                                <a:pt x="2" y="175"/>
                              </a:cubicBezTo>
                              <a:cubicBezTo>
                                <a:pt x="1" y="176"/>
                                <a:pt x="1" y="177"/>
                                <a:pt x="1" y="178"/>
                              </a:cubicBezTo>
                              <a:cubicBezTo>
                                <a:pt x="1" y="178"/>
                                <a:pt x="1" y="178"/>
                                <a:pt x="1" y="178"/>
                              </a:cubicBezTo>
                              <a:cubicBezTo>
                                <a:pt x="0" y="180"/>
                                <a:pt x="1" y="182"/>
                                <a:pt x="3" y="183"/>
                              </a:cubicBezTo>
                              <a:cubicBezTo>
                                <a:pt x="7" y="208"/>
                                <a:pt x="28" y="228"/>
                                <a:pt x="57" y="231"/>
                              </a:cubicBezTo>
                              <a:cubicBezTo>
                                <a:pt x="58" y="232"/>
                                <a:pt x="60" y="231"/>
                                <a:pt x="60" y="229"/>
                              </a:cubicBezTo>
                              <a:cubicBezTo>
                                <a:pt x="61" y="230"/>
                                <a:pt x="61" y="230"/>
                                <a:pt x="61" y="230"/>
                              </a:cubicBezTo>
                              <a:cubicBezTo>
                                <a:pt x="70" y="263"/>
                                <a:pt x="88" y="293"/>
                                <a:pt x="114" y="316"/>
                              </a:cubicBezTo>
                              <a:cubicBezTo>
                                <a:pt x="114" y="316"/>
                                <a:pt x="115" y="316"/>
                                <a:pt x="115" y="316"/>
                              </a:cubicBezTo>
                              <a:cubicBezTo>
                                <a:pt x="115" y="353"/>
                                <a:pt x="121" y="388"/>
                                <a:pt x="133" y="423"/>
                              </a:cubicBezTo>
                              <a:cubicBezTo>
                                <a:pt x="135" y="428"/>
                                <a:pt x="143" y="426"/>
                                <a:pt x="141" y="420"/>
                              </a:cubicBezTo>
                              <a:cubicBezTo>
                                <a:pt x="130" y="387"/>
                                <a:pt x="124" y="353"/>
                                <a:pt x="124" y="318"/>
                              </a:cubicBezTo>
                              <a:cubicBezTo>
                                <a:pt x="149" y="321"/>
                                <a:pt x="171" y="289"/>
                                <a:pt x="186" y="273"/>
                              </a:cubicBezTo>
                              <a:cubicBezTo>
                                <a:pt x="191" y="277"/>
                                <a:pt x="197" y="278"/>
                                <a:pt x="203" y="278"/>
                              </a:cubicBezTo>
                              <a:cubicBezTo>
                                <a:pt x="215" y="277"/>
                                <a:pt x="223" y="267"/>
                                <a:pt x="230" y="259"/>
                              </a:cubicBezTo>
                              <a:cubicBezTo>
                                <a:pt x="231" y="258"/>
                                <a:pt x="231" y="257"/>
                                <a:pt x="231" y="256"/>
                              </a:cubicBezTo>
                              <a:cubicBezTo>
                                <a:pt x="233" y="254"/>
                                <a:pt x="232" y="250"/>
                                <a:pt x="229" y="249"/>
                              </a:cubicBezTo>
                              <a:cubicBezTo>
                                <a:pt x="227" y="248"/>
                                <a:pt x="226" y="248"/>
                                <a:pt x="224" y="248"/>
                              </a:cubicBezTo>
                              <a:cubicBezTo>
                                <a:pt x="226" y="239"/>
                                <a:pt x="221" y="229"/>
                                <a:pt x="212" y="226"/>
                              </a:cubicBezTo>
                              <a:cubicBezTo>
                                <a:pt x="203" y="223"/>
                                <a:pt x="195" y="226"/>
                                <a:pt x="190" y="233"/>
                              </a:cubicBezTo>
                              <a:cubicBezTo>
                                <a:pt x="188" y="232"/>
                                <a:pt x="187" y="230"/>
                                <a:pt x="186" y="229"/>
                              </a:cubicBezTo>
                              <a:cubicBezTo>
                                <a:pt x="185" y="227"/>
                                <a:pt x="182" y="225"/>
                                <a:pt x="179" y="226"/>
                              </a:cubicBezTo>
                              <a:cubicBezTo>
                                <a:pt x="161" y="235"/>
                                <a:pt x="162" y="260"/>
                                <a:pt x="178" y="269"/>
                              </a:cubicBezTo>
                              <a:cubicBezTo>
                                <a:pt x="171" y="276"/>
                                <a:pt x="165" y="283"/>
                                <a:pt x="158" y="290"/>
                              </a:cubicBezTo>
                              <a:cubicBezTo>
                                <a:pt x="149" y="298"/>
                                <a:pt x="139" y="310"/>
                                <a:pt x="126" y="309"/>
                              </a:cubicBezTo>
                              <a:cubicBezTo>
                                <a:pt x="128" y="279"/>
                                <a:pt x="133" y="250"/>
                                <a:pt x="142" y="222"/>
                              </a:cubicBezTo>
                              <a:cubicBezTo>
                                <a:pt x="178" y="218"/>
                                <a:pt x="208" y="202"/>
                                <a:pt x="237" y="182"/>
                              </a:cubicBezTo>
                              <a:cubicBezTo>
                                <a:pt x="267" y="162"/>
                                <a:pt x="298" y="138"/>
                                <a:pt x="319" y="108"/>
                              </a:cubicBezTo>
                              <a:cubicBezTo>
                                <a:pt x="333" y="109"/>
                                <a:pt x="346" y="96"/>
                                <a:pt x="356" y="87"/>
                              </a:cubicBezTo>
                              <a:cubicBezTo>
                                <a:pt x="364" y="80"/>
                                <a:pt x="371" y="72"/>
                                <a:pt x="377" y="64"/>
                              </a:cubicBezTo>
                              <a:cubicBezTo>
                                <a:pt x="383" y="56"/>
                                <a:pt x="388" y="44"/>
                                <a:pt x="395" y="36"/>
                              </a:cubicBezTo>
                              <a:cubicBezTo>
                                <a:pt x="396" y="36"/>
                                <a:pt x="396" y="36"/>
                                <a:pt x="396" y="36"/>
                              </a:cubicBezTo>
                              <a:cubicBezTo>
                                <a:pt x="397" y="35"/>
                                <a:pt x="398" y="34"/>
                                <a:pt x="398" y="33"/>
                              </a:cubicBezTo>
                              <a:cubicBezTo>
                                <a:pt x="402" y="30"/>
                                <a:pt x="396" y="24"/>
                                <a:pt x="392" y="27"/>
                              </a:cubicBezTo>
                              <a:close/>
                              <a:moveTo>
                                <a:pt x="78" y="212"/>
                              </a:moveTo>
                              <a:cubicBezTo>
                                <a:pt x="80" y="208"/>
                                <a:pt x="81" y="205"/>
                                <a:pt x="83" y="202"/>
                              </a:cubicBezTo>
                              <a:cubicBezTo>
                                <a:pt x="84" y="199"/>
                                <a:pt x="81" y="197"/>
                                <a:pt x="79" y="198"/>
                              </a:cubicBezTo>
                              <a:cubicBezTo>
                                <a:pt x="80" y="193"/>
                                <a:pt x="82" y="189"/>
                                <a:pt x="83" y="185"/>
                              </a:cubicBezTo>
                              <a:cubicBezTo>
                                <a:pt x="85" y="181"/>
                                <a:pt x="79" y="179"/>
                                <a:pt x="78" y="183"/>
                              </a:cubicBezTo>
                              <a:cubicBezTo>
                                <a:pt x="75" y="190"/>
                                <a:pt x="73" y="196"/>
                                <a:pt x="71" y="203"/>
                              </a:cubicBezTo>
                              <a:cubicBezTo>
                                <a:pt x="70" y="206"/>
                                <a:pt x="69" y="208"/>
                                <a:pt x="68" y="211"/>
                              </a:cubicBezTo>
                              <a:cubicBezTo>
                                <a:pt x="63" y="180"/>
                                <a:pt x="68" y="146"/>
                                <a:pt x="98" y="129"/>
                              </a:cubicBezTo>
                              <a:cubicBezTo>
                                <a:pt x="99" y="152"/>
                                <a:pt x="99" y="198"/>
                                <a:pt x="78" y="212"/>
                              </a:cubicBezTo>
                              <a:close/>
                              <a:moveTo>
                                <a:pt x="37" y="130"/>
                              </a:moveTo>
                              <a:cubicBezTo>
                                <a:pt x="37" y="131"/>
                                <a:pt x="36" y="131"/>
                                <a:pt x="36" y="132"/>
                              </a:cubicBezTo>
                              <a:cubicBezTo>
                                <a:pt x="35" y="135"/>
                                <a:pt x="41" y="137"/>
                                <a:pt x="42" y="133"/>
                              </a:cubicBezTo>
                              <a:cubicBezTo>
                                <a:pt x="43" y="129"/>
                                <a:pt x="44" y="126"/>
                                <a:pt x="45" y="122"/>
                              </a:cubicBezTo>
                              <a:cubicBezTo>
                                <a:pt x="45" y="121"/>
                                <a:pt x="46" y="121"/>
                                <a:pt x="47" y="120"/>
                              </a:cubicBezTo>
                              <a:cubicBezTo>
                                <a:pt x="47" y="120"/>
                                <a:pt x="47" y="120"/>
                                <a:pt x="47" y="120"/>
                              </a:cubicBezTo>
                              <a:cubicBezTo>
                                <a:pt x="44" y="136"/>
                                <a:pt x="44" y="152"/>
                                <a:pt x="46" y="168"/>
                              </a:cubicBezTo>
                              <a:cubicBezTo>
                                <a:pt x="47" y="172"/>
                                <a:pt x="52" y="170"/>
                                <a:pt x="52" y="167"/>
                              </a:cubicBezTo>
                              <a:cubicBezTo>
                                <a:pt x="49" y="152"/>
                                <a:pt x="50" y="137"/>
                                <a:pt x="53" y="122"/>
                              </a:cubicBezTo>
                              <a:cubicBezTo>
                                <a:pt x="54" y="124"/>
                                <a:pt x="55" y="127"/>
                                <a:pt x="56" y="130"/>
                              </a:cubicBezTo>
                              <a:cubicBezTo>
                                <a:pt x="57" y="134"/>
                                <a:pt x="62" y="133"/>
                                <a:pt x="62" y="129"/>
                              </a:cubicBezTo>
                              <a:cubicBezTo>
                                <a:pt x="61" y="125"/>
                                <a:pt x="59" y="121"/>
                                <a:pt x="58" y="118"/>
                              </a:cubicBezTo>
                              <a:cubicBezTo>
                                <a:pt x="67" y="118"/>
                                <a:pt x="76" y="124"/>
                                <a:pt x="79" y="132"/>
                              </a:cubicBezTo>
                              <a:cubicBezTo>
                                <a:pt x="79" y="132"/>
                                <a:pt x="79" y="132"/>
                                <a:pt x="79" y="132"/>
                              </a:cubicBezTo>
                              <a:cubicBezTo>
                                <a:pt x="64" y="148"/>
                                <a:pt x="58" y="169"/>
                                <a:pt x="57" y="191"/>
                              </a:cubicBezTo>
                              <a:cubicBezTo>
                                <a:pt x="51" y="177"/>
                                <a:pt x="42" y="165"/>
                                <a:pt x="31" y="154"/>
                              </a:cubicBezTo>
                              <a:cubicBezTo>
                                <a:pt x="32" y="153"/>
                                <a:pt x="32" y="153"/>
                                <a:pt x="32" y="151"/>
                              </a:cubicBezTo>
                              <a:cubicBezTo>
                                <a:pt x="31" y="144"/>
                                <a:pt x="33" y="136"/>
                                <a:pt x="37" y="130"/>
                              </a:cubicBezTo>
                              <a:close/>
                              <a:moveTo>
                                <a:pt x="14" y="151"/>
                              </a:moveTo>
                              <a:cubicBezTo>
                                <a:pt x="37" y="169"/>
                                <a:pt x="53" y="194"/>
                                <a:pt x="58" y="223"/>
                              </a:cubicBezTo>
                              <a:cubicBezTo>
                                <a:pt x="58" y="223"/>
                                <a:pt x="57" y="222"/>
                                <a:pt x="57" y="222"/>
                              </a:cubicBezTo>
                              <a:cubicBezTo>
                                <a:pt x="22" y="218"/>
                                <a:pt x="1" y="184"/>
                                <a:pt x="14" y="151"/>
                              </a:cubicBezTo>
                              <a:close/>
                              <a:moveTo>
                                <a:pt x="195" y="268"/>
                              </a:moveTo>
                              <a:cubicBezTo>
                                <a:pt x="197" y="269"/>
                                <a:pt x="200" y="269"/>
                                <a:pt x="203" y="269"/>
                              </a:cubicBezTo>
                              <a:cubicBezTo>
                                <a:pt x="200" y="270"/>
                                <a:pt x="197" y="270"/>
                                <a:pt x="195" y="268"/>
                              </a:cubicBezTo>
                              <a:close/>
                              <a:moveTo>
                                <a:pt x="211" y="265"/>
                              </a:moveTo>
                              <a:cubicBezTo>
                                <a:pt x="212" y="263"/>
                                <a:pt x="210" y="259"/>
                                <a:pt x="207" y="261"/>
                              </a:cubicBezTo>
                              <a:cubicBezTo>
                                <a:pt x="204" y="263"/>
                                <a:pt x="200" y="264"/>
                                <a:pt x="197" y="263"/>
                              </a:cubicBezTo>
                              <a:cubicBezTo>
                                <a:pt x="203" y="257"/>
                                <a:pt x="212" y="255"/>
                                <a:pt x="221" y="256"/>
                              </a:cubicBezTo>
                              <a:cubicBezTo>
                                <a:pt x="218" y="259"/>
                                <a:pt x="215" y="262"/>
                                <a:pt x="211" y="265"/>
                              </a:cubicBezTo>
                              <a:close/>
                              <a:moveTo>
                                <a:pt x="195" y="241"/>
                              </a:moveTo>
                              <a:cubicBezTo>
                                <a:pt x="197" y="235"/>
                                <a:pt x="204" y="232"/>
                                <a:pt x="210" y="235"/>
                              </a:cubicBezTo>
                              <a:cubicBezTo>
                                <a:pt x="215" y="237"/>
                                <a:pt x="216" y="242"/>
                                <a:pt x="215" y="247"/>
                              </a:cubicBezTo>
                              <a:cubicBezTo>
                                <a:pt x="208" y="247"/>
                                <a:pt x="201" y="249"/>
                                <a:pt x="195" y="253"/>
                              </a:cubicBezTo>
                              <a:cubicBezTo>
                                <a:pt x="195" y="250"/>
                                <a:pt x="195" y="246"/>
                                <a:pt x="194" y="243"/>
                              </a:cubicBezTo>
                              <a:cubicBezTo>
                                <a:pt x="195" y="242"/>
                                <a:pt x="195" y="241"/>
                                <a:pt x="195" y="241"/>
                              </a:cubicBezTo>
                              <a:close/>
                              <a:moveTo>
                                <a:pt x="180" y="236"/>
                              </a:moveTo>
                              <a:cubicBezTo>
                                <a:pt x="186" y="242"/>
                                <a:pt x="188" y="251"/>
                                <a:pt x="184" y="259"/>
                              </a:cubicBezTo>
                              <a:cubicBezTo>
                                <a:pt x="183" y="255"/>
                                <a:pt x="182" y="251"/>
                                <a:pt x="183" y="247"/>
                              </a:cubicBezTo>
                              <a:cubicBezTo>
                                <a:pt x="183" y="243"/>
                                <a:pt x="177" y="243"/>
                                <a:pt x="177" y="247"/>
                              </a:cubicBezTo>
                              <a:cubicBezTo>
                                <a:pt x="177" y="250"/>
                                <a:pt x="177" y="254"/>
                                <a:pt x="177" y="257"/>
                              </a:cubicBezTo>
                              <a:cubicBezTo>
                                <a:pt x="173" y="251"/>
                                <a:pt x="174" y="242"/>
                                <a:pt x="180" y="236"/>
                              </a:cubicBezTo>
                              <a:close/>
                              <a:moveTo>
                                <a:pt x="212" y="94"/>
                              </a:moveTo>
                              <a:cubicBezTo>
                                <a:pt x="216" y="82"/>
                                <a:pt x="225" y="72"/>
                                <a:pt x="236" y="66"/>
                              </a:cubicBezTo>
                              <a:cubicBezTo>
                                <a:pt x="238" y="66"/>
                                <a:pt x="239" y="65"/>
                                <a:pt x="240" y="64"/>
                              </a:cubicBezTo>
                              <a:cubicBezTo>
                                <a:pt x="243" y="63"/>
                                <a:pt x="246" y="62"/>
                                <a:pt x="250" y="61"/>
                              </a:cubicBezTo>
                              <a:cubicBezTo>
                                <a:pt x="244" y="78"/>
                                <a:pt x="232" y="102"/>
                                <a:pt x="212" y="94"/>
                              </a:cubicBezTo>
                              <a:close/>
                              <a:moveTo>
                                <a:pt x="209" y="53"/>
                              </a:moveTo>
                              <a:cubicBezTo>
                                <a:pt x="208" y="44"/>
                                <a:pt x="215" y="38"/>
                                <a:pt x="223" y="40"/>
                              </a:cubicBezTo>
                              <a:cubicBezTo>
                                <a:pt x="232" y="42"/>
                                <a:pt x="234" y="50"/>
                                <a:pt x="233" y="58"/>
                              </a:cubicBezTo>
                              <a:cubicBezTo>
                                <a:pt x="226" y="61"/>
                                <a:pt x="220" y="66"/>
                                <a:pt x="215" y="72"/>
                              </a:cubicBezTo>
                              <a:cubicBezTo>
                                <a:pt x="217" y="66"/>
                                <a:pt x="220" y="61"/>
                                <a:pt x="222" y="56"/>
                              </a:cubicBezTo>
                              <a:cubicBezTo>
                                <a:pt x="224" y="52"/>
                                <a:pt x="219" y="49"/>
                                <a:pt x="217" y="53"/>
                              </a:cubicBezTo>
                              <a:cubicBezTo>
                                <a:pt x="217" y="53"/>
                                <a:pt x="216" y="54"/>
                                <a:pt x="216" y="54"/>
                              </a:cubicBezTo>
                              <a:cubicBezTo>
                                <a:pt x="216" y="54"/>
                                <a:pt x="216" y="54"/>
                                <a:pt x="216" y="54"/>
                              </a:cubicBezTo>
                              <a:cubicBezTo>
                                <a:pt x="217" y="50"/>
                                <a:pt x="211" y="49"/>
                                <a:pt x="210" y="52"/>
                              </a:cubicBezTo>
                              <a:cubicBezTo>
                                <a:pt x="210" y="55"/>
                                <a:pt x="210" y="57"/>
                                <a:pt x="209" y="59"/>
                              </a:cubicBezTo>
                              <a:cubicBezTo>
                                <a:pt x="209" y="58"/>
                                <a:pt x="208" y="57"/>
                                <a:pt x="208" y="56"/>
                              </a:cubicBezTo>
                              <a:cubicBezTo>
                                <a:pt x="209" y="55"/>
                                <a:pt x="209" y="54"/>
                                <a:pt x="209" y="5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201" y="57"/>
                                <a:pt x="207" y="74"/>
                                <a:pt x="202" y="92"/>
                              </a:cubicBezTo>
                              <a:cubicBezTo>
                                <a:pt x="185" y="82"/>
                                <a:pt x="179" y="62"/>
                                <a:pt x="189" y="45"/>
                              </a:cubicBezTo>
                              <a:close/>
                              <a:moveTo>
                                <a:pt x="324" y="34"/>
                              </a:moveTo>
                              <a:cubicBezTo>
                                <a:pt x="326" y="23"/>
                                <a:pt x="334" y="14"/>
                                <a:pt x="345" y="11"/>
                              </a:cubicBezTo>
                              <a:cubicBezTo>
                                <a:pt x="362" y="6"/>
                                <a:pt x="366" y="28"/>
                                <a:pt x="362" y="39"/>
                              </a:cubicBezTo>
                              <a:cubicBezTo>
                                <a:pt x="362" y="41"/>
                                <a:pt x="362" y="42"/>
                                <a:pt x="363" y="43"/>
                              </a:cubicBezTo>
                              <a:cubicBezTo>
                                <a:pt x="357" y="47"/>
                                <a:pt x="352" y="51"/>
                                <a:pt x="346" y="55"/>
                              </a:cubicBezTo>
                              <a:cubicBezTo>
                                <a:pt x="345" y="56"/>
                                <a:pt x="343" y="58"/>
                                <a:pt x="342" y="59"/>
                              </a:cubicBezTo>
                              <a:cubicBezTo>
                                <a:pt x="343" y="56"/>
                                <a:pt x="339" y="53"/>
                                <a:pt x="337" y="56"/>
                              </a:cubicBezTo>
                              <a:cubicBezTo>
                                <a:pt x="336" y="57"/>
                                <a:pt x="334" y="59"/>
                                <a:pt x="333" y="61"/>
                              </a:cubicBezTo>
                              <a:cubicBezTo>
                                <a:pt x="336" y="54"/>
                                <a:pt x="339" y="47"/>
                                <a:pt x="343" y="41"/>
                              </a:cubicBezTo>
                              <a:cubicBezTo>
                                <a:pt x="344" y="37"/>
                                <a:pt x="339" y="34"/>
                                <a:pt x="337" y="38"/>
                              </a:cubicBezTo>
                              <a:cubicBezTo>
                                <a:pt x="334" y="45"/>
                                <a:pt x="330" y="52"/>
                                <a:pt x="327" y="60"/>
                              </a:cubicBezTo>
                              <a:cubicBezTo>
                                <a:pt x="328" y="57"/>
                                <a:pt x="329" y="54"/>
                                <a:pt x="330" y="51"/>
                              </a:cubicBezTo>
                              <a:cubicBezTo>
                                <a:pt x="332" y="48"/>
                                <a:pt x="327" y="45"/>
                                <a:pt x="325" y="48"/>
                              </a:cubicBezTo>
                              <a:cubicBezTo>
                                <a:pt x="325" y="49"/>
                                <a:pt x="324" y="50"/>
                                <a:pt x="324" y="51"/>
                              </a:cubicBezTo>
                              <a:cubicBezTo>
                                <a:pt x="323" y="46"/>
                                <a:pt x="323" y="42"/>
                                <a:pt x="321" y="37"/>
                              </a:cubicBezTo>
                              <a:cubicBezTo>
                                <a:pt x="322" y="37"/>
                                <a:pt x="323" y="36"/>
                                <a:pt x="324" y="34"/>
                              </a:cubicBezTo>
                              <a:close/>
                              <a:moveTo>
                                <a:pt x="302" y="19"/>
                              </a:moveTo>
                              <a:cubicBezTo>
                                <a:pt x="320" y="42"/>
                                <a:pt x="316" y="68"/>
                                <a:pt x="313" y="96"/>
                              </a:cubicBezTo>
                              <a:cubicBezTo>
                                <a:pt x="295" y="74"/>
                                <a:pt x="291" y="45"/>
                                <a:pt x="302" y="19"/>
                              </a:cubicBezTo>
                              <a:close/>
                              <a:moveTo>
                                <a:pt x="367" y="63"/>
                              </a:moveTo>
                              <a:cubicBezTo>
                                <a:pt x="359" y="72"/>
                                <a:pt x="340" y="95"/>
                                <a:pt x="325" y="99"/>
                              </a:cubicBezTo>
                              <a:cubicBezTo>
                                <a:pt x="331" y="86"/>
                                <a:pt x="338" y="74"/>
                                <a:pt x="349" y="64"/>
                              </a:cubicBezTo>
                              <a:cubicBezTo>
                                <a:pt x="357" y="57"/>
                                <a:pt x="368" y="50"/>
                                <a:pt x="378" y="45"/>
                              </a:cubicBezTo>
                              <a:cubicBezTo>
                                <a:pt x="374" y="51"/>
                                <a:pt x="371" y="57"/>
                                <a:pt x="367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096"/>
                      <wps:cNvSpPr>
                        <a:spLocks noEditPoints="1"/>
                      </wps:cNvSpPr>
                      <wps:spPr bwMode="auto">
                        <a:xfrm>
                          <a:off x="6446838" y="790575"/>
                          <a:ext cx="1331913" cy="1209675"/>
                        </a:xfrm>
                        <a:custGeom>
                          <a:avLst/>
                          <a:gdLst>
                            <a:gd name="T0" fmla="*/ 459 w 593"/>
                            <a:gd name="T1" fmla="*/ 140 h 540"/>
                            <a:gd name="T2" fmla="*/ 477 w 593"/>
                            <a:gd name="T3" fmla="*/ 120 h 540"/>
                            <a:gd name="T4" fmla="*/ 584 w 593"/>
                            <a:gd name="T5" fmla="*/ 13 h 540"/>
                            <a:gd name="T6" fmla="*/ 585 w 593"/>
                            <a:gd name="T7" fmla="*/ 1 h 540"/>
                            <a:gd name="T8" fmla="*/ 375 w 593"/>
                            <a:gd name="T9" fmla="*/ 180 h 540"/>
                            <a:gd name="T10" fmla="*/ 415 w 593"/>
                            <a:gd name="T11" fmla="*/ 16 h 540"/>
                            <a:gd name="T12" fmla="*/ 347 w 593"/>
                            <a:gd name="T13" fmla="*/ 199 h 540"/>
                            <a:gd name="T14" fmla="*/ 326 w 593"/>
                            <a:gd name="T15" fmla="*/ 136 h 540"/>
                            <a:gd name="T16" fmla="*/ 305 w 593"/>
                            <a:gd name="T17" fmla="*/ 9 h 540"/>
                            <a:gd name="T18" fmla="*/ 257 w 593"/>
                            <a:gd name="T19" fmla="*/ 276 h 540"/>
                            <a:gd name="T20" fmla="*/ 163 w 593"/>
                            <a:gd name="T21" fmla="*/ 93 h 540"/>
                            <a:gd name="T22" fmla="*/ 126 w 593"/>
                            <a:gd name="T23" fmla="*/ 266 h 540"/>
                            <a:gd name="T24" fmla="*/ 102 w 593"/>
                            <a:gd name="T25" fmla="*/ 362 h 540"/>
                            <a:gd name="T26" fmla="*/ 1 w 593"/>
                            <a:gd name="T27" fmla="*/ 310 h 540"/>
                            <a:gd name="T28" fmla="*/ 141 w 593"/>
                            <a:gd name="T29" fmla="*/ 470 h 540"/>
                            <a:gd name="T30" fmla="*/ 163 w 593"/>
                            <a:gd name="T31" fmla="*/ 433 h 540"/>
                            <a:gd name="T32" fmla="*/ 422 w 593"/>
                            <a:gd name="T33" fmla="*/ 383 h 540"/>
                            <a:gd name="T34" fmla="*/ 410 w 593"/>
                            <a:gd name="T35" fmla="*/ 378 h 540"/>
                            <a:gd name="T36" fmla="*/ 190 w 593"/>
                            <a:gd name="T37" fmla="*/ 377 h 540"/>
                            <a:gd name="T38" fmla="*/ 328 w 593"/>
                            <a:gd name="T39" fmla="*/ 362 h 540"/>
                            <a:gd name="T40" fmla="*/ 472 w 593"/>
                            <a:gd name="T41" fmla="*/ 284 h 540"/>
                            <a:gd name="T42" fmla="*/ 230 w 593"/>
                            <a:gd name="T43" fmla="*/ 319 h 540"/>
                            <a:gd name="T44" fmla="*/ 270 w 593"/>
                            <a:gd name="T45" fmla="*/ 286 h 540"/>
                            <a:gd name="T46" fmla="*/ 503 w 593"/>
                            <a:gd name="T47" fmla="*/ 209 h 540"/>
                            <a:gd name="T48" fmla="*/ 319 w 593"/>
                            <a:gd name="T49" fmla="*/ 232 h 540"/>
                            <a:gd name="T50" fmla="*/ 364 w 593"/>
                            <a:gd name="T51" fmla="*/ 198 h 540"/>
                            <a:gd name="T52" fmla="*/ 589 w 593"/>
                            <a:gd name="T53" fmla="*/ 139 h 540"/>
                            <a:gd name="T54" fmla="*/ 160 w 593"/>
                            <a:gd name="T55" fmla="*/ 111 h 540"/>
                            <a:gd name="T56" fmla="*/ 171 w 593"/>
                            <a:gd name="T57" fmla="*/ 302 h 540"/>
                            <a:gd name="T58" fmla="*/ 170 w 593"/>
                            <a:gd name="T59" fmla="*/ 310 h 540"/>
                            <a:gd name="T60" fmla="*/ 165 w 593"/>
                            <a:gd name="T61" fmla="*/ 343 h 540"/>
                            <a:gd name="T62" fmla="*/ 146 w 593"/>
                            <a:gd name="T63" fmla="*/ 227 h 540"/>
                            <a:gd name="T64" fmla="*/ 137 w 593"/>
                            <a:gd name="T65" fmla="*/ 244 h 540"/>
                            <a:gd name="T66" fmla="*/ 88 w 593"/>
                            <a:gd name="T67" fmla="*/ 398 h 540"/>
                            <a:gd name="T68" fmla="*/ 17 w 593"/>
                            <a:gd name="T69" fmla="*/ 321 h 540"/>
                            <a:gd name="T70" fmla="*/ 139 w 593"/>
                            <a:gd name="T71" fmla="*/ 457 h 540"/>
                            <a:gd name="T72" fmla="*/ 383 w 593"/>
                            <a:gd name="T73" fmla="*/ 392 h 540"/>
                            <a:gd name="T74" fmla="*/ 391 w 593"/>
                            <a:gd name="T75" fmla="*/ 396 h 540"/>
                            <a:gd name="T76" fmla="*/ 169 w 593"/>
                            <a:gd name="T77" fmla="*/ 425 h 540"/>
                            <a:gd name="T78" fmla="*/ 419 w 593"/>
                            <a:gd name="T79" fmla="*/ 30 h 540"/>
                            <a:gd name="T80" fmla="*/ 383 w 593"/>
                            <a:gd name="T81" fmla="*/ 96 h 540"/>
                            <a:gd name="T82" fmla="*/ 308 w 593"/>
                            <a:gd name="T83" fmla="*/ 19 h 540"/>
                            <a:gd name="T84" fmla="*/ 282 w 593"/>
                            <a:gd name="T85" fmla="*/ 154 h 540"/>
                            <a:gd name="T86" fmla="*/ 267 w 593"/>
                            <a:gd name="T87" fmla="*/ 176 h 540"/>
                            <a:gd name="T88" fmla="*/ 342 w 593"/>
                            <a:gd name="T89" fmla="*/ 306 h 540"/>
                            <a:gd name="T90" fmla="*/ 229 w 593"/>
                            <a:gd name="T91" fmla="*/ 331 h 540"/>
                            <a:gd name="T92" fmla="*/ 243 w 593"/>
                            <a:gd name="T93" fmla="*/ 326 h 540"/>
                            <a:gd name="T94" fmla="*/ 390 w 593"/>
                            <a:gd name="T95" fmla="*/ 262 h 540"/>
                            <a:gd name="T96" fmla="*/ 491 w 593"/>
                            <a:gd name="T97" fmla="*/ 207 h 540"/>
                            <a:gd name="T98" fmla="*/ 522 w 593"/>
                            <a:gd name="T99" fmla="*/ 54 h 540"/>
                            <a:gd name="T100" fmla="*/ 425 w 593"/>
                            <a:gd name="T101" fmla="*/ 162 h 540"/>
                            <a:gd name="T102" fmla="*/ 425 w 593"/>
                            <a:gd name="T103" fmla="*/ 162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93" h="540">
                              <a:moveTo>
                                <a:pt x="592" y="134"/>
                              </a:moveTo>
                              <a:cubicBezTo>
                                <a:pt x="592" y="132"/>
                                <a:pt x="590" y="130"/>
                                <a:pt x="587" y="129"/>
                              </a:cubicBezTo>
                              <a:cubicBezTo>
                                <a:pt x="544" y="128"/>
                                <a:pt x="500" y="129"/>
                                <a:pt x="459" y="140"/>
                              </a:cubicBezTo>
                              <a:cubicBezTo>
                                <a:pt x="489" y="123"/>
                                <a:pt x="520" y="108"/>
                                <a:pt x="550" y="94"/>
                              </a:cubicBezTo>
                              <a:cubicBezTo>
                                <a:pt x="556" y="92"/>
                                <a:pt x="551" y="84"/>
                                <a:pt x="546" y="86"/>
                              </a:cubicBezTo>
                              <a:cubicBezTo>
                                <a:pt x="523" y="97"/>
                                <a:pt x="500" y="108"/>
                                <a:pt x="477" y="120"/>
                              </a:cubicBezTo>
                              <a:cubicBezTo>
                                <a:pt x="490" y="108"/>
                                <a:pt x="502" y="95"/>
                                <a:pt x="513" y="80"/>
                              </a:cubicBezTo>
                              <a:cubicBezTo>
                                <a:pt x="522" y="68"/>
                                <a:pt x="531" y="56"/>
                                <a:pt x="541" y="45"/>
                              </a:cubicBezTo>
                              <a:cubicBezTo>
                                <a:pt x="552" y="33"/>
                                <a:pt x="568" y="15"/>
                                <a:pt x="584" y="13"/>
                              </a:cubicBezTo>
                              <a:cubicBezTo>
                                <a:pt x="586" y="12"/>
                                <a:pt x="587" y="11"/>
                                <a:pt x="588" y="10"/>
                              </a:cubicBezTo>
                              <a:cubicBezTo>
                                <a:pt x="588" y="10"/>
                                <a:pt x="588" y="10"/>
                                <a:pt x="588" y="10"/>
                              </a:cubicBezTo>
                              <a:cubicBezTo>
                                <a:pt x="593" y="8"/>
                                <a:pt x="591" y="0"/>
                                <a:pt x="585" y="1"/>
                              </a:cubicBezTo>
                              <a:cubicBezTo>
                                <a:pt x="521" y="17"/>
                                <a:pt x="444" y="55"/>
                                <a:pt x="450" y="134"/>
                              </a:cubicBezTo>
                              <a:cubicBezTo>
                                <a:pt x="450" y="134"/>
                                <a:pt x="451" y="134"/>
                                <a:pt x="451" y="134"/>
                              </a:cubicBezTo>
                              <a:cubicBezTo>
                                <a:pt x="425" y="149"/>
                                <a:pt x="399" y="164"/>
                                <a:pt x="375" y="180"/>
                              </a:cubicBezTo>
                              <a:cubicBezTo>
                                <a:pt x="407" y="129"/>
                                <a:pt x="448" y="74"/>
                                <a:pt x="423" y="12"/>
                              </a:cubicBezTo>
                              <a:cubicBezTo>
                                <a:pt x="421" y="7"/>
                                <a:pt x="413" y="9"/>
                                <a:pt x="415" y="15"/>
                              </a:cubicBezTo>
                              <a:cubicBezTo>
                                <a:pt x="415" y="15"/>
                                <a:pt x="415" y="15"/>
                                <a:pt x="415" y="16"/>
                              </a:cubicBezTo>
                              <a:cubicBezTo>
                                <a:pt x="414" y="16"/>
                                <a:pt x="414" y="17"/>
                                <a:pt x="414" y="18"/>
                              </a:cubicBezTo>
                              <a:cubicBezTo>
                                <a:pt x="404" y="51"/>
                                <a:pt x="381" y="78"/>
                                <a:pt x="365" y="108"/>
                              </a:cubicBezTo>
                              <a:cubicBezTo>
                                <a:pt x="351" y="136"/>
                                <a:pt x="346" y="168"/>
                                <a:pt x="347" y="199"/>
                              </a:cubicBezTo>
                              <a:cubicBezTo>
                                <a:pt x="347" y="199"/>
                                <a:pt x="347" y="199"/>
                                <a:pt x="347" y="200"/>
                              </a:cubicBezTo>
                              <a:cubicBezTo>
                                <a:pt x="324" y="216"/>
                                <a:pt x="301" y="234"/>
                                <a:pt x="280" y="253"/>
                              </a:cubicBezTo>
                              <a:cubicBezTo>
                                <a:pt x="297" y="215"/>
                                <a:pt x="315" y="176"/>
                                <a:pt x="326" y="136"/>
                              </a:cubicBezTo>
                              <a:cubicBezTo>
                                <a:pt x="338" y="94"/>
                                <a:pt x="326" y="48"/>
                                <a:pt x="314" y="7"/>
                              </a:cubicBezTo>
                              <a:cubicBezTo>
                                <a:pt x="313" y="2"/>
                                <a:pt x="305" y="4"/>
                                <a:pt x="305" y="8"/>
                              </a:cubicBezTo>
                              <a:cubicBezTo>
                                <a:pt x="305" y="9"/>
                                <a:pt x="305" y="9"/>
                                <a:pt x="305" y="9"/>
                              </a:cubicBezTo>
                              <a:cubicBezTo>
                                <a:pt x="290" y="28"/>
                                <a:pt x="285" y="50"/>
                                <a:pt x="280" y="73"/>
                              </a:cubicBezTo>
                              <a:cubicBezTo>
                                <a:pt x="273" y="101"/>
                                <a:pt x="259" y="125"/>
                                <a:pt x="246" y="151"/>
                              </a:cubicBezTo>
                              <a:cubicBezTo>
                                <a:pt x="224" y="194"/>
                                <a:pt x="223" y="240"/>
                                <a:pt x="257" y="276"/>
                              </a:cubicBezTo>
                              <a:cubicBezTo>
                                <a:pt x="230" y="303"/>
                                <a:pt x="206" y="333"/>
                                <a:pt x="186" y="366"/>
                              </a:cubicBezTo>
                              <a:cubicBezTo>
                                <a:pt x="174" y="323"/>
                                <a:pt x="181" y="279"/>
                                <a:pt x="185" y="235"/>
                              </a:cubicBezTo>
                              <a:cubicBezTo>
                                <a:pt x="190" y="184"/>
                                <a:pt x="181" y="140"/>
                                <a:pt x="163" y="93"/>
                              </a:cubicBezTo>
                              <a:cubicBezTo>
                                <a:pt x="163" y="93"/>
                                <a:pt x="163" y="93"/>
                                <a:pt x="163" y="92"/>
                              </a:cubicBezTo>
                              <a:cubicBezTo>
                                <a:pt x="162" y="88"/>
                                <a:pt x="155" y="87"/>
                                <a:pt x="154" y="92"/>
                              </a:cubicBezTo>
                              <a:cubicBezTo>
                                <a:pt x="144" y="149"/>
                                <a:pt x="129" y="208"/>
                                <a:pt x="126" y="266"/>
                              </a:cubicBezTo>
                              <a:cubicBezTo>
                                <a:pt x="125" y="310"/>
                                <a:pt x="140" y="355"/>
                                <a:pt x="179" y="379"/>
                              </a:cubicBezTo>
                              <a:cubicBezTo>
                                <a:pt x="166" y="402"/>
                                <a:pt x="155" y="426"/>
                                <a:pt x="147" y="452"/>
                              </a:cubicBezTo>
                              <a:cubicBezTo>
                                <a:pt x="136" y="420"/>
                                <a:pt x="123" y="389"/>
                                <a:pt x="102" y="362"/>
                              </a:cubicBezTo>
                              <a:cubicBezTo>
                                <a:pt x="91" y="348"/>
                                <a:pt x="78" y="338"/>
                                <a:pt x="63" y="329"/>
                              </a:cubicBezTo>
                              <a:cubicBezTo>
                                <a:pt x="45" y="319"/>
                                <a:pt x="25" y="316"/>
                                <a:pt x="7" y="305"/>
                              </a:cubicBezTo>
                              <a:cubicBezTo>
                                <a:pt x="4" y="303"/>
                                <a:pt x="1" y="306"/>
                                <a:pt x="1" y="310"/>
                              </a:cubicBezTo>
                              <a:cubicBezTo>
                                <a:pt x="0" y="310"/>
                                <a:pt x="0" y="311"/>
                                <a:pt x="1" y="312"/>
                              </a:cubicBezTo>
                              <a:cubicBezTo>
                                <a:pt x="12" y="348"/>
                                <a:pt x="29" y="382"/>
                                <a:pt x="53" y="410"/>
                              </a:cubicBezTo>
                              <a:cubicBezTo>
                                <a:pt x="78" y="439"/>
                                <a:pt x="115" y="446"/>
                                <a:pt x="141" y="470"/>
                              </a:cubicBezTo>
                              <a:cubicBezTo>
                                <a:pt x="136" y="491"/>
                                <a:pt x="132" y="512"/>
                                <a:pt x="130" y="534"/>
                              </a:cubicBezTo>
                              <a:cubicBezTo>
                                <a:pt x="129" y="540"/>
                                <a:pt x="138" y="540"/>
                                <a:pt x="139" y="534"/>
                              </a:cubicBezTo>
                              <a:cubicBezTo>
                                <a:pt x="142" y="498"/>
                                <a:pt x="151" y="464"/>
                                <a:pt x="163" y="433"/>
                              </a:cubicBezTo>
                              <a:cubicBezTo>
                                <a:pt x="172" y="448"/>
                                <a:pt x="191" y="450"/>
                                <a:pt x="207" y="452"/>
                              </a:cubicBezTo>
                              <a:cubicBezTo>
                                <a:pt x="233" y="455"/>
                                <a:pt x="259" y="453"/>
                                <a:pt x="284" y="449"/>
                              </a:cubicBezTo>
                              <a:cubicBezTo>
                                <a:pt x="335" y="441"/>
                                <a:pt x="383" y="417"/>
                                <a:pt x="422" y="383"/>
                              </a:cubicBezTo>
                              <a:cubicBezTo>
                                <a:pt x="427" y="380"/>
                                <a:pt x="420" y="373"/>
                                <a:pt x="416" y="377"/>
                              </a:cubicBezTo>
                              <a:cubicBezTo>
                                <a:pt x="415" y="378"/>
                                <a:pt x="414" y="378"/>
                                <a:pt x="414" y="379"/>
                              </a:cubicBezTo>
                              <a:cubicBezTo>
                                <a:pt x="413" y="378"/>
                                <a:pt x="412" y="378"/>
                                <a:pt x="410" y="378"/>
                              </a:cubicBezTo>
                              <a:cubicBezTo>
                                <a:pt x="336" y="398"/>
                                <a:pt x="237" y="357"/>
                                <a:pt x="173" y="409"/>
                              </a:cubicBezTo>
                              <a:cubicBezTo>
                                <a:pt x="177" y="400"/>
                                <a:pt x="182" y="391"/>
                                <a:pt x="187" y="382"/>
                              </a:cubicBezTo>
                              <a:cubicBezTo>
                                <a:pt x="189" y="382"/>
                                <a:pt x="191" y="380"/>
                                <a:pt x="190" y="377"/>
                              </a:cubicBezTo>
                              <a:cubicBezTo>
                                <a:pt x="190" y="377"/>
                                <a:pt x="190" y="377"/>
                                <a:pt x="190" y="377"/>
                              </a:cubicBezTo>
                              <a:cubicBezTo>
                                <a:pt x="199" y="361"/>
                                <a:pt x="209" y="347"/>
                                <a:pt x="220" y="332"/>
                              </a:cubicBezTo>
                              <a:cubicBezTo>
                                <a:pt x="244" y="366"/>
                                <a:pt x="290" y="368"/>
                                <a:pt x="328" y="362"/>
                              </a:cubicBezTo>
                              <a:cubicBezTo>
                                <a:pt x="382" y="355"/>
                                <a:pt x="432" y="323"/>
                                <a:pt x="477" y="292"/>
                              </a:cubicBezTo>
                              <a:cubicBezTo>
                                <a:pt x="482" y="288"/>
                                <a:pt x="477" y="281"/>
                                <a:pt x="472" y="284"/>
                              </a:cubicBezTo>
                              <a:cubicBezTo>
                                <a:pt x="472" y="284"/>
                                <a:pt x="472" y="284"/>
                                <a:pt x="472" y="284"/>
                              </a:cubicBezTo>
                              <a:cubicBezTo>
                                <a:pt x="471" y="284"/>
                                <a:pt x="470" y="284"/>
                                <a:pt x="469" y="284"/>
                              </a:cubicBezTo>
                              <a:cubicBezTo>
                                <a:pt x="421" y="289"/>
                                <a:pt x="374" y="293"/>
                                <a:pt x="326" y="298"/>
                              </a:cubicBezTo>
                              <a:cubicBezTo>
                                <a:pt x="293" y="302"/>
                                <a:pt x="261" y="306"/>
                                <a:pt x="230" y="319"/>
                              </a:cubicBezTo>
                              <a:cubicBezTo>
                                <a:pt x="240" y="307"/>
                                <a:pt x="250" y="295"/>
                                <a:pt x="261" y="284"/>
                              </a:cubicBezTo>
                              <a:cubicBezTo>
                                <a:pt x="263" y="285"/>
                                <a:pt x="264" y="285"/>
                                <a:pt x="266" y="284"/>
                              </a:cubicBezTo>
                              <a:cubicBezTo>
                                <a:pt x="267" y="285"/>
                                <a:pt x="268" y="286"/>
                                <a:pt x="270" y="286"/>
                              </a:cubicBezTo>
                              <a:cubicBezTo>
                                <a:pt x="310" y="282"/>
                                <a:pt x="353" y="281"/>
                                <a:pt x="393" y="270"/>
                              </a:cubicBezTo>
                              <a:cubicBezTo>
                                <a:pt x="432" y="260"/>
                                <a:pt x="468" y="231"/>
                                <a:pt x="502" y="210"/>
                              </a:cubicBezTo>
                              <a:cubicBezTo>
                                <a:pt x="503" y="210"/>
                                <a:pt x="503" y="209"/>
                                <a:pt x="503" y="209"/>
                              </a:cubicBezTo>
                              <a:cubicBezTo>
                                <a:pt x="505" y="207"/>
                                <a:pt x="507" y="205"/>
                                <a:pt x="508" y="203"/>
                              </a:cubicBezTo>
                              <a:cubicBezTo>
                                <a:pt x="510" y="200"/>
                                <a:pt x="508" y="196"/>
                                <a:pt x="504" y="196"/>
                              </a:cubicBezTo>
                              <a:cubicBezTo>
                                <a:pt x="445" y="203"/>
                                <a:pt x="374" y="204"/>
                                <a:pt x="319" y="232"/>
                              </a:cubicBezTo>
                              <a:cubicBezTo>
                                <a:pt x="332" y="221"/>
                                <a:pt x="346" y="211"/>
                                <a:pt x="360" y="201"/>
                              </a:cubicBezTo>
                              <a:cubicBezTo>
                                <a:pt x="362" y="201"/>
                                <a:pt x="363" y="200"/>
                                <a:pt x="364" y="199"/>
                              </a:cubicBezTo>
                              <a:cubicBezTo>
                                <a:pt x="364" y="199"/>
                                <a:pt x="364" y="199"/>
                                <a:pt x="364" y="198"/>
                              </a:cubicBezTo>
                              <a:cubicBezTo>
                                <a:pt x="381" y="187"/>
                                <a:pt x="398" y="176"/>
                                <a:pt x="415" y="165"/>
                              </a:cubicBezTo>
                              <a:cubicBezTo>
                                <a:pt x="435" y="183"/>
                                <a:pt x="463" y="178"/>
                                <a:pt x="487" y="174"/>
                              </a:cubicBezTo>
                              <a:cubicBezTo>
                                <a:pt x="523" y="169"/>
                                <a:pt x="557" y="154"/>
                                <a:pt x="589" y="139"/>
                              </a:cubicBezTo>
                              <a:cubicBezTo>
                                <a:pt x="591" y="138"/>
                                <a:pt x="592" y="136"/>
                                <a:pt x="592" y="134"/>
                              </a:cubicBezTo>
                              <a:close/>
                              <a:moveTo>
                                <a:pt x="137" y="244"/>
                              </a:moveTo>
                              <a:cubicBezTo>
                                <a:pt x="142" y="199"/>
                                <a:pt x="152" y="155"/>
                                <a:pt x="160" y="111"/>
                              </a:cubicBezTo>
                              <a:cubicBezTo>
                                <a:pt x="166" y="129"/>
                                <a:pt x="172" y="147"/>
                                <a:pt x="176" y="166"/>
                              </a:cubicBezTo>
                              <a:cubicBezTo>
                                <a:pt x="180" y="191"/>
                                <a:pt x="178" y="217"/>
                                <a:pt x="176" y="242"/>
                              </a:cubicBezTo>
                              <a:cubicBezTo>
                                <a:pt x="174" y="262"/>
                                <a:pt x="171" y="282"/>
                                <a:pt x="171" y="302"/>
                              </a:cubicBezTo>
                              <a:cubicBezTo>
                                <a:pt x="170" y="302"/>
                                <a:pt x="170" y="302"/>
                                <a:pt x="169" y="302"/>
                              </a:cubicBezTo>
                              <a:cubicBezTo>
                                <a:pt x="164" y="302"/>
                                <a:pt x="164" y="311"/>
                                <a:pt x="169" y="311"/>
                              </a:cubicBezTo>
                              <a:cubicBezTo>
                                <a:pt x="170" y="311"/>
                                <a:pt x="170" y="310"/>
                                <a:pt x="170" y="310"/>
                              </a:cubicBezTo>
                              <a:cubicBezTo>
                                <a:pt x="170" y="327"/>
                                <a:pt x="172" y="344"/>
                                <a:pt x="176" y="361"/>
                              </a:cubicBezTo>
                              <a:cubicBezTo>
                                <a:pt x="175" y="360"/>
                                <a:pt x="175" y="360"/>
                                <a:pt x="174" y="359"/>
                              </a:cubicBezTo>
                              <a:cubicBezTo>
                                <a:pt x="171" y="354"/>
                                <a:pt x="168" y="349"/>
                                <a:pt x="165" y="343"/>
                              </a:cubicBezTo>
                              <a:cubicBezTo>
                                <a:pt x="159" y="332"/>
                                <a:pt x="156" y="320"/>
                                <a:pt x="154" y="308"/>
                              </a:cubicBezTo>
                              <a:cubicBezTo>
                                <a:pt x="148" y="282"/>
                                <a:pt x="151" y="253"/>
                                <a:pt x="152" y="227"/>
                              </a:cubicBezTo>
                              <a:cubicBezTo>
                                <a:pt x="152" y="223"/>
                                <a:pt x="146" y="223"/>
                                <a:pt x="146" y="227"/>
                              </a:cubicBezTo>
                              <a:cubicBezTo>
                                <a:pt x="145" y="256"/>
                                <a:pt x="143" y="286"/>
                                <a:pt x="149" y="316"/>
                              </a:cubicBezTo>
                              <a:cubicBezTo>
                                <a:pt x="151" y="325"/>
                                <a:pt x="156" y="340"/>
                                <a:pt x="162" y="353"/>
                              </a:cubicBezTo>
                              <a:cubicBezTo>
                                <a:pt x="137" y="324"/>
                                <a:pt x="133" y="282"/>
                                <a:pt x="137" y="244"/>
                              </a:cubicBezTo>
                              <a:close/>
                              <a:moveTo>
                                <a:pt x="16" y="329"/>
                              </a:moveTo>
                              <a:cubicBezTo>
                                <a:pt x="23" y="339"/>
                                <a:pt x="32" y="348"/>
                                <a:pt x="42" y="355"/>
                              </a:cubicBezTo>
                              <a:cubicBezTo>
                                <a:pt x="59" y="368"/>
                                <a:pt x="77" y="379"/>
                                <a:pt x="88" y="398"/>
                              </a:cubicBezTo>
                              <a:cubicBezTo>
                                <a:pt x="90" y="401"/>
                                <a:pt x="95" y="398"/>
                                <a:pt x="93" y="395"/>
                              </a:cubicBezTo>
                              <a:cubicBezTo>
                                <a:pt x="84" y="380"/>
                                <a:pt x="72" y="370"/>
                                <a:pt x="58" y="360"/>
                              </a:cubicBezTo>
                              <a:cubicBezTo>
                                <a:pt x="42" y="348"/>
                                <a:pt x="28" y="336"/>
                                <a:pt x="17" y="321"/>
                              </a:cubicBezTo>
                              <a:cubicBezTo>
                                <a:pt x="24" y="323"/>
                                <a:pt x="30" y="325"/>
                                <a:pt x="37" y="328"/>
                              </a:cubicBezTo>
                              <a:cubicBezTo>
                                <a:pt x="57" y="334"/>
                                <a:pt x="72" y="344"/>
                                <a:pt x="87" y="359"/>
                              </a:cubicBezTo>
                              <a:cubicBezTo>
                                <a:pt x="114" y="385"/>
                                <a:pt x="128" y="422"/>
                                <a:pt x="139" y="457"/>
                              </a:cubicBezTo>
                              <a:cubicBezTo>
                                <a:pt x="117" y="440"/>
                                <a:pt x="90" y="432"/>
                                <a:pt x="69" y="413"/>
                              </a:cubicBezTo>
                              <a:cubicBezTo>
                                <a:pt x="44" y="392"/>
                                <a:pt x="27" y="360"/>
                                <a:pt x="16" y="329"/>
                              </a:cubicBezTo>
                              <a:close/>
                              <a:moveTo>
                                <a:pt x="383" y="392"/>
                              </a:moveTo>
                              <a:cubicBezTo>
                                <a:pt x="324" y="407"/>
                                <a:pt x="261" y="402"/>
                                <a:pt x="202" y="416"/>
                              </a:cubicBezTo>
                              <a:cubicBezTo>
                                <a:pt x="198" y="417"/>
                                <a:pt x="200" y="423"/>
                                <a:pt x="204" y="422"/>
                              </a:cubicBezTo>
                              <a:cubicBezTo>
                                <a:pt x="265" y="407"/>
                                <a:pt x="330" y="413"/>
                                <a:pt x="391" y="396"/>
                              </a:cubicBezTo>
                              <a:cubicBezTo>
                                <a:pt x="364" y="414"/>
                                <a:pt x="333" y="428"/>
                                <a:pt x="300" y="436"/>
                              </a:cubicBezTo>
                              <a:cubicBezTo>
                                <a:pt x="280" y="442"/>
                                <a:pt x="259" y="444"/>
                                <a:pt x="239" y="444"/>
                              </a:cubicBezTo>
                              <a:cubicBezTo>
                                <a:pt x="219" y="445"/>
                                <a:pt x="178" y="447"/>
                                <a:pt x="169" y="425"/>
                              </a:cubicBezTo>
                              <a:cubicBezTo>
                                <a:pt x="223" y="369"/>
                                <a:pt x="311" y="397"/>
                                <a:pt x="383" y="392"/>
                              </a:cubicBezTo>
                              <a:close/>
                              <a:moveTo>
                                <a:pt x="383" y="96"/>
                              </a:moveTo>
                              <a:cubicBezTo>
                                <a:pt x="396" y="74"/>
                                <a:pt x="410" y="54"/>
                                <a:pt x="419" y="30"/>
                              </a:cubicBezTo>
                              <a:cubicBezTo>
                                <a:pt x="432" y="90"/>
                                <a:pt x="386" y="143"/>
                                <a:pt x="357" y="193"/>
                              </a:cubicBezTo>
                              <a:cubicBezTo>
                                <a:pt x="357" y="193"/>
                                <a:pt x="356" y="193"/>
                                <a:pt x="356" y="193"/>
                              </a:cubicBezTo>
                              <a:cubicBezTo>
                                <a:pt x="355" y="158"/>
                                <a:pt x="365" y="126"/>
                                <a:pt x="383" y="96"/>
                              </a:cubicBezTo>
                              <a:close/>
                              <a:moveTo>
                                <a:pt x="265" y="134"/>
                              </a:moveTo>
                              <a:cubicBezTo>
                                <a:pt x="274" y="117"/>
                                <a:pt x="282" y="100"/>
                                <a:pt x="287" y="81"/>
                              </a:cubicBezTo>
                              <a:cubicBezTo>
                                <a:pt x="293" y="60"/>
                                <a:pt x="295" y="38"/>
                                <a:pt x="308" y="19"/>
                              </a:cubicBezTo>
                              <a:cubicBezTo>
                                <a:pt x="320" y="62"/>
                                <a:pt x="328" y="105"/>
                                <a:pt x="313" y="148"/>
                              </a:cubicBezTo>
                              <a:cubicBezTo>
                                <a:pt x="300" y="189"/>
                                <a:pt x="281" y="228"/>
                                <a:pt x="264" y="268"/>
                              </a:cubicBezTo>
                              <a:cubicBezTo>
                                <a:pt x="259" y="228"/>
                                <a:pt x="266" y="190"/>
                                <a:pt x="282" y="154"/>
                              </a:cubicBezTo>
                              <a:cubicBezTo>
                                <a:pt x="294" y="128"/>
                                <a:pt x="308" y="103"/>
                                <a:pt x="310" y="74"/>
                              </a:cubicBezTo>
                              <a:cubicBezTo>
                                <a:pt x="310" y="70"/>
                                <a:pt x="304" y="70"/>
                                <a:pt x="304" y="74"/>
                              </a:cubicBezTo>
                              <a:cubicBezTo>
                                <a:pt x="301" y="111"/>
                                <a:pt x="279" y="142"/>
                                <a:pt x="267" y="176"/>
                              </a:cubicBezTo>
                              <a:cubicBezTo>
                                <a:pt x="257" y="204"/>
                                <a:pt x="255" y="234"/>
                                <a:pt x="258" y="263"/>
                              </a:cubicBezTo>
                              <a:cubicBezTo>
                                <a:pt x="225" y="222"/>
                                <a:pt x="242" y="176"/>
                                <a:pt x="265" y="134"/>
                              </a:cubicBezTo>
                              <a:close/>
                              <a:moveTo>
                                <a:pt x="342" y="306"/>
                              </a:moveTo>
                              <a:cubicBezTo>
                                <a:pt x="380" y="302"/>
                                <a:pt x="419" y="298"/>
                                <a:pt x="457" y="294"/>
                              </a:cubicBezTo>
                              <a:cubicBezTo>
                                <a:pt x="426" y="315"/>
                                <a:pt x="394" y="334"/>
                                <a:pt x="358" y="346"/>
                              </a:cubicBezTo>
                              <a:cubicBezTo>
                                <a:pt x="320" y="359"/>
                                <a:pt x="258" y="366"/>
                                <a:pt x="229" y="331"/>
                              </a:cubicBezTo>
                              <a:cubicBezTo>
                                <a:pt x="279" y="336"/>
                                <a:pt x="328" y="335"/>
                                <a:pt x="377" y="327"/>
                              </a:cubicBezTo>
                              <a:cubicBezTo>
                                <a:pt x="381" y="326"/>
                                <a:pt x="379" y="321"/>
                                <a:pt x="375" y="321"/>
                              </a:cubicBezTo>
                              <a:cubicBezTo>
                                <a:pt x="331" y="328"/>
                                <a:pt x="287" y="330"/>
                                <a:pt x="243" y="326"/>
                              </a:cubicBezTo>
                              <a:cubicBezTo>
                                <a:pt x="242" y="325"/>
                                <a:pt x="242" y="324"/>
                                <a:pt x="241" y="324"/>
                              </a:cubicBezTo>
                              <a:cubicBezTo>
                                <a:pt x="273" y="312"/>
                                <a:pt x="307" y="309"/>
                                <a:pt x="342" y="306"/>
                              </a:cubicBezTo>
                              <a:close/>
                              <a:moveTo>
                                <a:pt x="390" y="262"/>
                              </a:moveTo>
                              <a:cubicBezTo>
                                <a:pt x="354" y="273"/>
                                <a:pt x="314" y="273"/>
                                <a:pt x="276" y="276"/>
                              </a:cubicBezTo>
                              <a:cubicBezTo>
                                <a:pt x="328" y="216"/>
                                <a:pt x="416" y="214"/>
                                <a:pt x="491" y="207"/>
                              </a:cubicBezTo>
                              <a:cubicBezTo>
                                <a:pt x="491" y="207"/>
                                <a:pt x="491" y="207"/>
                                <a:pt x="491" y="207"/>
                              </a:cubicBezTo>
                              <a:cubicBezTo>
                                <a:pt x="459" y="227"/>
                                <a:pt x="426" y="251"/>
                                <a:pt x="390" y="262"/>
                              </a:cubicBezTo>
                              <a:close/>
                              <a:moveTo>
                                <a:pt x="552" y="21"/>
                              </a:moveTo>
                              <a:cubicBezTo>
                                <a:pt x="540" y="31"/>
                                <a:pt x="530" y="44"/>
                                <a:pt x="522" y="54"/>
                              </a:cubicBezTo>
                              <a:cubicBezTo>
                                <a:pt x="501" y="79"/>
                                <a:pt x="482" y="103"/>
                                <a:pt x="459" y="125"/>
                              </a:cubicBezTo>
                              <a:cubicBezTo>
                                <a:pt x="459" y="70"/>
                                <a:pt x="504" y="39"/>
                                <a:pt x="552" y="21"/>
                              </a:cubicBezTo>
                              <a:close/>
                              <a:moveTo>
                                <a:pt x="425" y="162"/>
                              </a:moveTo>
                              <a:cubicBezTo>
                                <a:pt x="471" y="141"/>
                                <a:pt x="520" y="137"/>
                                <a:pt x="570" y="138"/>
                              </a:cubicBezTo>
                              <a:cubicBezTo>
                                <a:pt x="549" y="147"/>
                                <a:pt x="528" y="155"/>
                                <a:pt x="506" y="161"/>
                              </a:cubicBezTo>
                              <a:cubicBezTo>
                                <a:pt x="483" y="167"/>
                                <a:pt x="447" y="176"/>
                                <a:pt x="425" y="1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097"/>
                      <wps:cNvSpPr>
                        <a:spLocks/>
                      </wps:cNvSpPr>
                      <wps:spPr bwMode="auto">
                        <a:xfrm>
                          <a:off x="503238" y="1709737"/>
                          <a:ext cx="206375" cy="290513"/>
                        </a:xfrm>
                        <a:custGeom>
                          <a:avLst/>
                          <a:gdLst>
                            <a:gd name="T0" fmla="*/ 85 w 92"/>
                            <a:gd name="T1" fmla="*/ 3 h 130"/>
                            <a:gd name="T2" fmla="*/ 2 w 92"/>
                            <a:gd name="T3" fmla="*/ 123 h 130"/>
                            <a:gd name="T4" fmla="*/ 7 w 92"/>
                            <a:gd name="T5" fmla="*/ 127 h 130"/>
                            <a:gd name="T6" fmla="*/ 90 w 92"/>
                            <a:gd name="T7" fmla="*/ 6 h 130"/>
                            <a:gd name="T8" fmla="*/ 85 w 92"/>
                            <a:gd name="T9" fmla="*/ 3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" h="130">
                              <a:moveTo>
                                <a:pt x="85" y="3"/>
                              </a:moveTo>
                              <a:cubicBezTo>
                                <a:pt x="55" y="41"/>
                                <a:pt x="27" y="82"/>
                                <a:pt x="2" y="123"/>
                              </a:cubicBezTo>
                              <a:cubicBezTo>
                                <a:pt x="0" y="127"/>
                                <a:pt x="5" y="130"/>
                                <a:pt x="7" y="127"/>
                              </a:cubicBezTo>
                              <a:cubicBezTo>
                                <a:pt x="32" y="85"/>
                                <a:pt x="60" y="45"/>
                                <a:pt x="90" y="6"/>
                              </a:cubicBezTo>
                              <a:cubicBezTo>
                                <a:pt x="92" y="3"/>
                                <a:pt x="87" y="0"/>
                                <a:pt x="85" y="3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098"/>
                      <wps:cNvSpPr>
                        <a:spLocks noEditPoints="1"/>
                      </wps:cNvSpPr>
                      <wps:spPr bwMode="auto">
                        <a:xfrm>
                          <a:off x="0" y="406400"/>
                          <a:ext cx="892175" cy="1593850"/>
                        </a:xfrm>
                        <a:custGeom>
                          <a:avLst/>
                          <a:gdLst>
                            <a:gd name="T0" fmla="*/ 265 w 397"/>
                            <a:gd name="T1" fmla="*/ 193 h 711"/>
                            <a:gd name="T2" fmla="*/ 266 w 397"/>
                            <a:gd name="T3" fmla="*/ 166 h 711"/>
                            <a:gd name="T4" fmla="*/ 277 w 397"/>
                            <a:gd name="T5" fmla="*/ 14 h 711"/>
                            <a:gd name="T6" fmla="*/ 270 w 397"/>
                            <a:gd name="T7" fmla="*/ 5 h 711"/>
                            <a:gd name="T8" fmla="*/ 227 w 397"/>
                            <a:gd name="T9" fmla="*/ 278 h 711"/>
                            <a:gd name="T10" fmla="*/ 151 w 397"/>
                            <a:gd name="T11" fmla="*/ 127 h 711"/>
                            <a:gd name="T12" fmla="*/ 218 w 397"/>
                            <a:gd name="T13" fmla="*/ 310 h 711"/>
                            <a:gd name="T14" fmla="*/ 162 w 397"/>
                            <a:gd name="T15" fmla="*/ 276 h 711"/>
                            <a:gd name="T16" fmla="*/ 62 w 397"/>
                            <a:gd name="T17" fmla="*/ 194 h 711"/>
                            <a:gd name="T18" fmla="*/ 200 w 397"/>
                            <a:gd name="T19" fmla="*/ 427 h 711"/>
                            <a:gd name="T20" fmla="*/ 10 w 397"/>
                            <a:gd name="T21" fmla="*/ 350 h 711"/>
                            <a:gd name="T22" fmla="*/ 95 w 397"/>
                            <a:gd name="T23" fmla="*/ 505 h 711"/>
                            <a:gd name="T24" fmla="*/ 139 w 397"/>
                            <a:gd name="T25" fmla="*/ 594 h 711"/>
                            <a:gd name="T26" fmla="*/ 28 w 397"/>
                            <a:gd name="T27" fmla="*/ 620 h 711"/>
                            <a:gd name="T28" fmla="*/ 240 w 397"/>
                            <a:gd name="T29" fmla="*/ 650 h 711"/>
                            <a:gd name="T30" fmla="*/ 231 w 397"/>
                            <a:gd name="T31" fmla="*/ 608 h 711"/>
                            <a:gd name="T32" fmla="*/ 396 w 397"/>
                            <a:gd name="T33" fmla="*/ 401 h 711"/>
                            <a:gd name="T34" fmla="*/ 383 w 397"/>
                            <a:gd name="T35" fmla="*/ 405 h 711"/>
                            <a:gd name="T36" fmla="*/ 215 w 397"/>
                            <a:gd name="T37" fmla="*/ 548 h 711"/>
                            <a:gd name="T38" fmla="*/ 310 w 397"/>
                            <a:gd name="T39" fmla="*/ 447 h 711"/>
                            <a:gd name="T40" fmla="*/ 369 w 397"/>
                            <a:gd name="T41" fmla="*/ 294 h 711"/>
                            <a:gd name="T42" fmla="*/ 208 w 397"/>
                            <a:gd name="T43" fmla="*/ 477 h 711"/>
                            <a:gd name="T44" fmla="*/ 216 w 397"/>
                            <a:gd name="T45" fmla="*/ 427 h 711"/>
                            <a:gd name="T46" fmla="*/ 343 w 397"/>
                            <a:gd name="T47" fmla="*/ 216 h 711"/>
                            <a:gd name="T48" fmla="*/ 219 w 397"/>
                            <a:gd name="T49" fmla="*/ 354 h 711"/>
                            <a:gd name="T50" fmla="*/ 231 w 397"/>
                            <a:gd name="T51" fmla="*/ 299 h 711"/>
                            <a:gd name="T52" fmla="*/ 363 w 397"/>
                            <a:gd name="T53" fmla="*/ 106 h 711"/>
                            <a:gd name="T54" fmla="*/ 19 w 397"/>
                            <a:gd name="T55" fmla="*/ 365 h 711"/>
                            <a:gd name="T56" fmla="*/ 152 w 397"/>
                            <a:gd name="T57" fmla="*/ 503 h 711"/>
                            <a:gd name="T58" fmla="*/ 157 w 397"/>
                            <a:gd name="T59" fmla="*/ 510 h 711"/>
                            <a:gd name="T60" fmla="*/ 174 w 397"/>
                            <a:gd name="T61" fmla="*/ 538 h 711"/>
                            <a:gd name="T62" fmla="*/ 84 w 397"/>
                            <a:gd name="T63" fmla="*/ 462 h 711"/>
                            <a:gd name="T64" fmla="*/ 89 w 397"/>
                            <a:gd name="T65" fmla="*/ 481 h 711"/>
                            <a:gd name="T66" fmla="*/ 152 w 397"/>
                            <a:gd name="T67" fmla="*/ 630 h 711"/>
                            <a:gd name="T68" fmla="*/ 48 w 397"/>
                            <a:gd name="T69" fmla="*/ 618 h 711"/>
                            <a:gd name="T70" fmla="*/ 229 w 397"/>
                            <a:gd name="T71" fmla="*/ 641 h 711"/>
                            <a:gd name="T72" fmla="*/ 371 w 397"/>
                            <a:gd name="T73" fmla="*/ 433 h 711"/>
                            <a:gd name="T74" fmla="*/ 380 w 397"/>
                            <a:gd name="T75" fmla="*/ 430 h 711"/>
                            <a:gd name="T76" fmla="*/ 231 w 397"/>
                            <a:gd name="T77" fmla="*/ 598 h 711"/>
                            <a:gd name="T78" fmla="*/ 163 w 397"/>
                            <a:gd name="T79" fmla="*/ 135 h 711"/>
                            <a:gd name="T80" fmla="*/ 178 w 397"/>
                            <a:gd name="T81" fmla="*/ 209 h 711"/>
                            <a:gd name="T82" fmla="*/ 72 w 397"/>
                            <a:gd name="T83" fmla="*/ 199 h 711"/>
                            <a:gd name="T84" fmla="*/ 140 w 397"/>
                            <a:gd name="T85" fmla="*/ 318 h 711"/>
                            <a:gd name="T86" fmla="*/ 143 w 397"/>
                            <a:gd name="T87" fmla="*/ 345 h 711"/>
                            <a:gd name="T88" fmla="*/ 284 w 397"/>
                            <a:gd name="T89" fmla="*/ 395 h 711"/>
                            <a:gd name="T90" fmla="*/ 215 w 397"/>
                            <a:gd name="T91" fmla="*/ 487 h 711"/>
                            <a:gd name="T92" fmla="*/ 222 w 397"/>
                            <a:gd name="T93" fmla="*/ 475 h 711"/>
                            <a:gd name="T94" fmla="*/ 292 w 397"/>
                            <a:gd name="T95" fmla="*/ 330 h 711"/>
                            <a:gd name="T96" fmla="*/ 332 w 397"/>
                            <a:gd name="T97" fmla="*/ 222 h 711"/>
                            <a:gd name="T98" fmla="*/ 256 w 397"/>
                            <a:gd name="T99" fmla="*/ 87 h 711"/>
                            <a:gd name="T100" fmla="*/ 253 w 397"/>
                            <a:gd name="T101" fmla="*/ 231 h 711"/>
                            <a:gd name="T102" fmla="*/ 253 w 397"/>
                            <a:gd name="T103" fmla="*/ 231 h 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711">
                              <a:moveTo>
                                <a:pt x="361" y="102"/>
                              </a:moveTo>
                              <a:cubicBezTo>
                                <a:pt x="360" y="100"/>
                                <a:pt x="357" y="99"/>
                                <a:pt x="355" y="101"/>
                              </a:cubicBezTo>
                              <a:cubicBezTo>
                                <a:pt x="321" y="128"/>
                                <a:pt x="289" y="157"/>
                                <a:pt x="265" y="193"/>
                              </a:cubicBezTo>
                              <a:cubicBezTo>
                                <a:pt x="277" y="160"/>
                                <a:pt x="290" y="128"/>
                                <a:pt x="304" y="98"/>
                              </a:cubicBezTo>
                              <a:cubicBezTo>
                                <a:pt x="307" y="93"/>
                                <a:pt x="298" y="90"/>
                                <a:pt x="296" y="95"/>
                              </a:cubicBezTo>
                              <a:cubicBezTo>
                                <a:pt x="285" y="118"/>
                                <a:pt x="275" y="142"/>
                                <a:pt x="266" y="166"/>
                              </a:cubicBezTo>
                              <a:cubicBezTo>
                                <a:pt x="267" y="148"/>
                                <a:pt x="268" y="130"/>
                                <a:pt x="267" y="112"/>
                              </a:cubicBezTo>
                              <a:cubicBezTo>
                                <a:pt x="266" y="97"/>
                                <a:pt x="265" y="82"/>
                                <a:pt x="265" y="67"/>
                              </a:cubicBezTo>
                              <a:cubicBezTo>
                                <a:pt x="266" y="51"/>
                                <a:pt x="266" y="27"/>
                                <a:pt x="277" y="14"/>
                              </a:cubicBezTo>
                              <a:cubicBezTo>
                                <a:pt x="278" y="13"/>
                                <a:pt x="278" y="11"/>
                                <a:pt x="277" y="10"/>
                              </a:cubicBezTo>
                              <a:cubicBezTo>
                                <a:pt x="277" y="10"/>
                                <a:pt x="277" y="10"/>
                                <a:pt x="277" y="10"/>
                              </a:cubicBezTo>
                              <a:cubicBezTo>
                                <a:pt x="281" y="5"/>
                                <a:pt x="273" y="0"/>
                                <a:pt x="270" y="5"/>
                              </a:cubicBezTo>
                              <a:cubicBezTo>
                                <a:pt x="231" y="59"/>
                                <a:pt x="198" y="138"/>
                                <a:pt x="254" y="193"/>
                              </a:cubicBezTo>
                              <a:cubicBezTo>
                                <a:pt x="254" y="194"/>
                                <a:pt x="255" y="194"/>
                                <a:pt x="255" y="194"/>
                              </a:cubicBezTo>
                              <a:cubicBezTo>
                                <a:pt x="245" y="221"/>
                                <a:pt x="235" y="250"/>
                                <a:pt x="227" y="278"/>
                              </a:cubicBezTo>
                              <a:cubicBezTo>
                                <a:pt x="218" y="218"/>
                                <a:pt x="213" y="150"/>
                                <a:pt x="154" y="119"/>
                              </a:cubicBezTo>
                              <a:cubicBezTo>
                                <a:pt x="149" y="116"/>
                                <a:pt x="144" y="124"/>
                                <a:pt x="149" y="126"/>
                              </a:cubicBezTo>
                              <a:cubicBezTo>
                                <a:pt x="150" y="127"/>
                                <a:pt x="150" y="127"/>
                                <a:pt x="151" y="127"/>
                              </a:cubicBezTo>
                              <a:cubicBezTo>
                                <a:pt x="150" y="128"/>
                                <a:pt x="150" y="129"/>
                                <a:pt x="151" y="130"/>
                              </a:cubicBezTo>
                              <a:cubicBezTo>
                                <a:pt x="165" y="161"/>
                                <a:pt x="165" y="196"/>
                                <a:pt x="173" y="230"/>
                              </a:cubicBezTo>
                              <a:cubicBezTo>
                                <a:pt x="180" y="260"/>
                                <a:pt x="197" y="288"/>
                                <a:pt x="218" y="310"/>
                              </a:cubicBezTo>
                              <a:cubicBezTo>
                                <a:pt x="219" y="310"/>
                                <a:pt x="219" y="310"/>
                                <a:pt x="219" y="311"/>
                              </a:cubicBezTo>
                              <a:cubicBezTo>
                                <a:pt x="212" y="339"/>
                                <a:pt x="207" y="367"/>
                                <a:pt x="203" y="395"/>
                              </a:cubicBezTo>
                              <a:cubicBezTo>
                                <a:pt x="191" y="355"/>
                                <a:pt x="179" y="314"/>
                                <a:pt x="162" y="276"/>
                              </a:cubicBezTo>
                              <a:cubicBezTo>
                                <a:pt x="143" y="236"/>
                                <a:pt x="104" y="209"/>
                                <a:pt x="68" y="186"/>
                              </a:cubicBezTo>
                              <a:cubicBezTo>
                                <a:pt x="64" y="183"/>
                                <a:pt x="59" y="190"/>
                                <a:pt x="62" y="193"/>
                              </a:cubicBezTo>
                              <a:cubicBezTo>
                                <a:pt x="62" y="193"/>
                                <a:pt x="62" y="194"/>
                                <a:pt x="62" y="194"/>
                              </a:cubicBezTo>
                              <a:cubicBezTo>
                                <a:pt x="63" y="218"/>
                                <a:pt x="74" y="237"/>
                                <a:pt x="85" y="258"/>
                              </a:cubicBezTo>
                              <a:cubicBezTo>
                                <a:pt x="99" y="284"/>
                                <a:pt x="104" y="312"/>
                                <a:pt x="110" y="340"/>
                              </a:cubicBezTo>
                              <a:cubicBezTo>
                                <a:pt x="121" y="387"/>
                                <a:pt x="151" y="422"/>
                                <a:pt x="200" y="427"/>
                              </a:cubicBezTo>
                              <a:cubicBezTo>
                                <a:pt x="198" y="466"/>
                                <a:pt x="199" y="504"/>
                                <a:pt x="205" y="542"/>
                              </a:cubicBezTo>
                              <a:cubicBezTo>
                                <a:pt x="168" y="517"/>
                                <a:pt x="145" y="479"/>
                                <a:pt x="119" y="443"/>
                              </a:cubicBezTo>
                              <a:cubicBezTo>
                                <a:pt x="90" y="402"/>
                                <a:pt x="54" y="375"/>
                                <a:pt x="10" y="350"/>
                              </a:cubicBezTo>
                              <a:cubicBezTo>
                                <a:pt x="10" y="350"/>
                                <a:pt x="10" y="350"/>
                                <a:pt x="10" y="350"/>
                              </a:cubicBezTo>
                              <a:cubicBezTo>
                                <a:pt x="6" y="347"/>
                                <a:pt x="0" y="350"/>
                                <a:pt x="3" y="355"/>
                              </a:cubicBezTo>
                              <a:cubicBezTo>
                                <a:pt x="32" y="405"/>
                                <a:pt x="59" y="459"/>
                                <a:pt x="95" y="505"/>
                              </a:cubicBezTo>
                              <a:cubicBezTo>
                                <a:pt x="122" y="539"/>
                                <a:pt x="164" y="564"/>
                                <a:pt x="208" y="556"/>
                              </a:cubicBezTo>
                              <a:cubicBezTo>
                                <a:pt x="213" y="582"/>
                                <a:pt x="221" y="608"/>
                                <a:pt x="232" y="633"/>
                              </a:cubicBezTo>
                              <a:cubicBezTo>
                                <a:pt x="203" y="615"/>
                                <a:pt x="173" y="600"/>
                                <a:pt x="139" y="594"/>
                              </a:cubicBezTo>
                              <a:cubicBezTo>
                                <a:pt x="122" y="590"/>
                                <a:pt x="105" y="591"/>
                                <a:pt x="88" y="594"/>
                              </a:cubicBezTo>
                              <a:cubicBezTo>
                                <a:pt x="68" y="598"/>
                                <a:pt x="51" y="609"/>
                                <a:pt x="30" y="613"/>
                              </a:cubicBezTo>
                              <a:cubicBezTo>
                                <a:pt x="26" y="613"/>
                                <a:pt x="26" y="618"/>
                                <a:pt x="28" y="620"/>
                              </a:cubicBezTo>
                              <a:cubicBezTo>
                                <a:pt x="28" y="621"/>
                                <a:pt x="29" y="622"/>
                                <a:pt x="30" y="622"/>
                              </a:cubicBezTo>
                              <a:cubicBezTo>
                                <a:pt x="62" y="642"/>
                                <a:pt x="97" y="656"/>
                                <a:pt x="134" y="662"/>
                              </a:cubicBezTo>
                              <a:cubicBezTo>
                                <a:pt x="171" y="668"/>
                                <a:pt x="204" y="649"/>
                                <a:pt x="240" y="650"/>
                              </a:cubicBezTo>
                              <a:cubicBezTo>
                                <a:pt x="249" y="669"/>
                                <a:pt x="260" y="688"/>
                                <a:pt x="273" y="706"/>
                              </a:cubicBezTo>
                              <a:cubicBezTo>
                                <a:pt x="276" y="711"/>
                                <a:pt x="283" y="705"/>
                                <a:pt x="279" y="700"/>
                              </a:cubicBezTo>
                              <a:cubicBezTo>
                                <a:pt x="258" y="671"/>
                                <a:pt x="243" y="640"/>
                                <a:pt x="231" y="608"/>
                              </a:cubicBezTo>
                              <a:cubicBezTo>
                                <a:pt x="248" y="613"/>
                                <a:pt x="264" y="602"/>
                                <a:pt x="277" y="593"/>
                              </a:cubicBezTo>
                              <a:cubicBezTo>
                                <a:pt x="299" y="579"/>
                                <a:pt x="317" y="560"/>
                                <a:pt x="334" y="541"/>
                              </a:cubicBezTo>
                              <a:cubicBezTo>
                                <a:pt x="367" y="501"/>
                                <a:pt x="388" y="452"/>
                                <a:pt x="396" y="401"/>
                              </a:cubicBezTo>
                              <a:cubicBezTo>
                                <a:pt x="397" y="395"/>
                                <a:pt x="388" y="395"/>
                                <a:pt x="387" y="400"/>
                              </a:cubicBezTo>
                              <a:cubicBezTo>
                                <a:pt x="387" y="401"/>
                                <a:pt x="386" y="402"/>
                                <a:pt x="386" y="403"/>
                              </a:cubicBezTo>
                              <a:cubicBezTo>
                                <a:pt x="385" y="403"/>
                                <a:pt x="384" y="404"/>
                                <a:pt x="383" y="405"/>
                              </a:cubicBezTo>
                              <a:cubicBezTo>
                                <a:pt x="340" y="468"/>
                                <a:pt x="238" y="502"/>
                                <a:pt x="224" y="583"/>
                              </a:cubicBezTo>
                              <a:cubicBezTo>
                                <a:pt x="221" y="573"/>
                                <a:pt x="218" y="563"/>
                                <a:pt x="216" y="554"/>
                              </a:cubicBezTo>
                              <a:cubicBezTo>
                                <a:pt x="218" y="552"/>
                                <a:pt x="218" y="549"/>
                                <a:pt x="215" y="548"/>
                              </a:cubicBezTo>
                              <a:cubicBezTo>
                                <a:pt x="215" y="548"/>
                                <a:pt x="215" y="548"/>
                                <a:pt x="215" y="548"/>
                              </a:cubicBezTo>
                              <a:cubicBezTo>
                                <a:pt x="212" y="530"/>
                                <a:pt x="210" y="512"/>
                                <a:pt x="209" y="495"/>
                              </a:cubicBezTo>
                              <a:cubicBezTo>
                                <a:pt x="249" y="505"/>
                                <a:pt x="285" y="475"/>
                                <a:pt x="310" y="447"/>
                              </a:cubicBezTo>
                              <a:cubicBezTo>
                                <a:pt x="347" y="405"/>
                                <a:pt x="364" y="348"/>
                                <a:pt x="377" y="296"/>
                              </a:cubicBezTo>
                              <a:cubicBezTo>
                                <a:pt x="379" y="290"/>
                                <a:pt x="370" y="287"/>
                                <a:pt x="369" y="293"/>
                              </a:cubicBezTo>
                              <a:cubicBezTo>
                                <a:pt x="369" y="293"/>
                                <a:pt x="369" y="293"/>
                                <a:pt x="369" y="294"/>
                              </a:cubicBezTo>
                              <a:cubicBezTo>
                                <a:pt x="368" y="294"/>
                                <a:pt x="367" y="294"/>
                                <a:pt x="366" y="295"/>
                              </a:cubicBezTo>
                              <a:cubicBezTo>
                                <a:pt x="333" y="330"/>
                                <a:pt x="300" y="365"/>
                                <a:pt x="267" y="399"/>
                              </a:cubicBezTo>
                              <a:cubicBezTo>
                                <a:pt x="244" y="424"/>
                                <a:pt x="223" y="448"/>
                                <a:pt x="208" y="477"/>
                              </a:cubicBezTo>
                              <a:cubicBezTo>
                                <a:pt x="208" y="462"/>
                                <a:pt x="208" y="446"/>
                                <a:pt x="209" y="431"/>
                              </a:cubicBezTo>
                              <a:cubicBezTo>
                                <a:pt x="211" y="430"/>
                                <a:pt x="212" y="429"/>
                                <a:pt x="213" y="428"/>
                              </a:cubicBezTo>
                              <a:cubicBezTo>
                                <a:pt x="214" y="428"/>
                                <a:pt x="215" y="428"/>
                                <a:pt x="216" y="427"/>
                              </a:cubicBezTo>
                              <a:cubicBezTo>
                                <a:pt x="245" y="397"/>
                                <a:pt x="276" y="368"/>
                                <a:pt x="299" y="335"/>
                              </a:cubicBezTo>
                              <a:cubicBezTo>
                                <a:pt x="323" y="301"/>
                                <a:pt x="331" y="256"/>
                                <a:pt x="343" y="218"/>
                              </a:cubicBezTo>
                              <a:cubicBezTo>
                                <a:pt x="343" y="217"/>
                                <a:pt x="343" y="216"/>
                                <a:pt x="343" y="216"/>
                              </a:cubicBezTo>
                              <a:cubicBezTo>
                                <a:pt x="344" y="213"/>
                                <a:pt x="344" y="211"/>
                                <a:pt x="343" y="208"/>
                              </a:cubicBezTo>
                              <a:cubicBezTo>
                                <a:pt x="343" y="205"/>
                                <a:pt x="338" y="203"/>
                                <a:pt x="336" y="206"/>
                              </a:cubicBezTo>
                              <a:cubicBezTo>
                                <a:pt x="295" y="249"/>
                                <a:pt x="242" y="296"/>
                                <a:pt x="219" y="354"/>
                              </a:cubicBezTo>
                              <a:cubicBezTo>
                                <a:pt x="222" y="337"/>
                                <a:pt x="226" y="320"/>
                                <a:pt x="230" y="303"/>
                              </a:cubicBezTo>
                              <a:cubicBezTo>
                                <a:pt x="231" y="302"/>
                                <a:pt x="231" y="301"/>
                                <a:pt x="231" y="299"/>
                              </a:cubicBezTo>
                              <a:cubicBezTo>
                                <a:pt x="231" y="299"/>
                                <a:pt x="231" y="299"/>
                                <a:pt x="231" y="299"/>
                              </a:cubicBezTo>
                              <a:cubicBezTo>
                                <a:pt x="236" y="279"/>
                                <a:pt x="242" y="260"/>
                                <a:pt x="248" y="240"/>
                              </a:cubicBezTo>
                              <a:cubicBezTo>
                                <a:pt x="274" y="241"/>
                                <a:pt x="293" y="219"/>
                                <a:pt x="309" y="200"/>
                              </a:cubicBezTo>
                              <a:cubicBezTo>
                                <a:pt x="332" y="173"/>
                                <a:pt x="349" y="139"/>
                                <a:pt x="363" y="106"/>
                              </a:cubicBezTo>
                              <a:cubicBezTo>
                                <a:pt x="364" y="104"/>
                                <a:pt x="363" y="103"/>
                                <a:pt x="361" y="102"/>
                              </a:cubicBezTo>
                              <a:close/>
                              <a:moveTo>
                                <a:pt x="89" y="481"/>
                              </a:moveTo>
                              <a:cubicBezTo>
                                <a:pt x="63" y="445"/>
                                <a:pt x="42" y="404"/>
                                <a:pt x="19" y="365"/>
                              </a:cubicBezTo>
                              <a:cubicBezTo>
                                <a:pt x="36" y="375"/>
                                <a:pt x="52" y="385"/>
                                <a:pt x="67" y="397"/>
                              </a:cubicBezTo>
                              <a:cubicBezTo>
                                <a:pt x="87" y="413"/>
                                <a:pt x="102" y="434"/>
                                <a:pt x="117" y="455"/>
                              </a:cubicBezTo>
                              <a:cubicBezTo>
                                <a:pt x="128" y="471"/>
                                <a:pt x="139" y="488"/>
                                <a:pt x="152" y="503"/>
                              </a:cubicBezTo>
                              <a:cubicBezTo>
                                <a:pt x="151" y="503"/>
                                <a:pt x="151" y="504"/>
                                <a:pt x="151" y="504"/>
                              </a:cubicBezTo>
                              <a:cubicBezTo>
                                <a:pt x="146" y="508"/>
                                <a:pt x="152" y="514"/>
                                <a:pt x="157" y="511"/>
                              </a:cubicBezTo>
                              <a:cubicBezTo>
                                <a:pt x="157" y="510"/>
                                <a:pt x="157" y="510"/>
                                <a:pt x="157" y="510"/>
                              </a:cubicBezTo>
                              <a:cubicBezTo>
                                <a:pt x="168" y="523"/>
                                <a:pt x="180" y="535"/>
                                <a:pt x="194" y="545"/>
                              </a:cubicBezTo>
                              <a:cubicBezTo>
                                <a:pt x="194" y="545"/>
                                <a:pt x="193" y="544"/>
                                <a:pt x="192" y="544"/>
                              </a:cubicBezTo>
                              <a:cubicBezTo>
                                <a:pt x="186" y="543"/>
                                <a:pt x="180" y="540"/>
                                <a:pt x="174" y="538"/>
                              </a:cubicBezTo>
                              <a:cubicBezTo>
                                <a:pt x="163" y="533"/>
                                <a:pt x="153" y="526"/>
                                <a:pt x="143" y="519"/>
                              </a:cubicBezTo>
                              <a:cubicBezTo>
                                <a:pt x="122" y="503"/>
                                <a:pt x="105" y="479"/>
                                <a:pt x="89" y="458"/>
                              </a:cubicBezTo>
                              <a:cubicBezTo>
                                <a:pt x="86" y="455"/>
                                <a:pt x="82" y="459"/>
                                <a:pt x="84" y="462"/>
                              </a:cubicBezTo>
                              <a:cubicBezTo>
                                <a:pt x="102" y="486"/>
                                <a:pt x="121" y="510"/>
                                <a:pt x="145" y="528"/>
                              </a:cubicBezTo>
                              <a:cubicBezTo>
                                <a:pt x="152" y="534"/>
                                <a:pt x="166" y="542"/>
                                <a:pt x="179" y="548"/>
                              </a:cubicBezTo>
                              <a:cubicBezTo>
                                <a:pt x="141" y="543"/>
                                <a:pt x="111" y="513"/>
                                <a:pt x="89" y="481"/>
                              </a:cubicBezTo>
                              <a:close/>
                              <a:moveTo>
                                <a:pt x="52" y="625"/>
                              </a:moveTo>
                              <a:cubicBezTo>
                                <a:pt x="64" y="628"/>
                                <a:pt x="77" y="628"/>
                                <a:pt x="89" y="628"/>
                              </a:cubicBezTo>
                              <a:cubicBezTo>
                                <a:pt x="111" y="627"/>
                                <a:pt x="131" y="623"/>
                                <a:pt x="152" y="630"/>
                              </a:cubicBezTo>
                              <a:cubicBezTo>
                                <a:pt x="156" y="631"/>
                                <a:pt x="158" y="626"/>
                                <a:pt x="154" y="624"/>
                              </a:cubicBezTo>
                              <a:cubicBezTo>
                                <a:pt x="138" y="619"/>
                                <a:pt x="121" y="619"/>
                                <a:pt x="104" y="621"/>
                              </a:cubicBezTo>
                              <a:cubicBezTo>
                                <a:pt x="84" y="622"/>
                                <a:pt x="66" y="622"/>
                                <a:pt x="48" y="618"/>
                              </a:cubicBezTo>
                              <a:cubicBezTo>
                                <a:pt x="54" y="615"/>
                                <a:pt x="61" y="613"/>
                                <a:pt x="67" y="610"/>
                              </a:cubicBezTo>
                              <a:cubicBezTo>
                                <a:pt x="86" y="602"/>
                                <a:pt x="105" y="600"/>
                                <a:pt x="126" y="601"/>
                              </a:cubicBezTo>
                              <a:cubicBezTo>
                                <a:pt x="163" y="603"/>
                                <a:pt x="197" y="622"/>
                                <a:pt x="229" y="641"/>
                              </a:cubicBezTo>
                              <a:cubicBezTo>
                                <a:pt x="201" y="643"/>
                                <a:pt x="175" y="655"/>
                                <a:pt x="147" y="654"/>
                              </a:cubicBezTo>
                              <a:cubicBezTo>
                                <a:pt x="115" y="654"/>
                                <a:pt x="81" y="641"/>
                                <a:pt x="52" y="625"/>
                              </a:cubicBezTo>
                              <a:close/>
                              <a:moveTo>
                                <a:pt x="371" y="433"/>
                              </a:moveTo>
                              <a:cubicBezTo>
                                <a:pt x="337" y="483"/>
                                <a:pt x="286" y="520"/>
                                <a:pt x="250" y="570"/>
                              </a:cubicBezTo>
                              <a:cubicBezTo>
                                <a:pt x="248" y="573"/>
                                <a:pt x="253" y="576"/>
                                <a:pt x="255" y="573"/>
                              </a:cubicBezTo>
                              <a:cubicBezTo>
                                <a:pt x="292" y="522"/>
                                <a:pt x="345" y="483"/>
                                <a:pt x="380" y="430"/>
                              </a:cubicBezTo>
                              <a:cubicBezTo>
                                <a:pt x="372" y="463"/>
                                <a:pt x="357" y="493"/>
                                <a:pt x="338" y="521"/>
                              </a:cubicBezTo>
                              <a:cubicBezTo>
                                <a:pt x="326" y="538"/>
                                <a:pt x="312" y="553"/>
                                <a:pt x="296" y="567"/>
                              </a:cubicBezTo>
                              <a:cubicBezTo>
                                <a:pt x="281" y="580"/>
                                <a:pt x="252" y="608"/>
                                <a:pt x="231" y="598"/>
                              </a:cubicBezTo>
                              <a:cubicBezTo>
                                <a:pt x="235" y="521"/>
                                <a:pt x="320" y="484"/>
                                <a:pt x="371" y="433"/>
                              </a:cubicBezTo>
                              <a:close/>
                              <a:moveTo>
                                <a:pt x="178" y="209"/>
                              </a:moveTo>
                              <a:cubicBezTo>
                                <a:pt x="174" y="184"/>
                                <a:pt x="172" y="159"/>
                                <a:pt x="163" y="135"/>
                              </a:cubicBezTo>
                              <a:cubicBezTo>
                                <a:pt x="212" y="172"/>
                                <a:pt x="211" y="243"/>
                                <a:pt x="222" y="299"/>
                              </a:cubicBezTo>
                              <a:cubicBezTo>
                                <a:pt x="222" y="299"/>
                                <a:pt x="222" y="300"/>
                                <a:pt x="221" y="300"/>
                              </a:cubicBezTo>
                              <a:cubicBezTo>
                                <a:pt x="198" y="274"/>
                                <a:pt x="184" y="244"/>
                                <a:pt x="178" y="209"/>
                              </a:cubicBezTo>
                              <a:close/>
                              <a:moveTo>
                                <a:pt x="114" y="314"/>
                              </a:moveTo>
                              <a:cubicBezTo>
                                <a:pt x="110" y="295"/>
                                <a:pt x="104" y="277"/>
                                <a:pt x="96" y="260"/>
                              </a:cubicBezTo>
                              <a:cubicBezTo>
                                <a:pt x="87" y="240"/>
                                <a:pt x="74" y="222"/>
                                <a:pt x="72" y="199"/>
                              </a:cubicBezTo>
                              <a:cubicBezTo>
                                <a:pt x="109" y="224"/>
                                <a:pt x="142" y="252"/>
                                <a:pt x="160" y="294"/>
                              </a:cubicBezTo>
                              <a:cubicBezTo>
                                <a:pt x="176" y="333"/>
                                <a:pt x="188" y="376"/>
                                <a:pt x="201" y="417"/>
                              </a:cubicBezTo>
                              <a:cubicBezTo>
                                <a:pt x="171" y="390"/>
                                <a:pt x="151" y="357"/>
                                <a:pt x="140" y="318"/>
                              </a:cubicBezTo>
                              <a:cubicBezTo>
                                <a:pt x="132" y="291"/>
                                <a:pt x="126" y="264"/>
                                <a:pt x="109" y="240"/>
                              </a:cubicBezTo>
                              <a:cubicBezTo>
                                <a:pt x="107" y="237"/>
                                <a:pt x="102" y="241"/>
                                <a:pt x="104" y="244"/>
                              </a:cubicBezTo>
                              <a:cubicBezTo>
                                <a:pt x="126" y="274"/>
                                <a:pt x="130" y="311"/>
                                <a:pt x="143" y="345"/>
                              </a:cubicBezTo>
                              <a:cubicBezTo>
                                <a:pt x="153" y="373"/>
                                <a:pt x="171" y="397"/>
                                <a:pt x="193" y="417"/>
                              </a:cubicBezTo>
                              <a:cubicBezTo>
                                <a:pt x="141" y="408"/>
                                <a:pt x="124" y="362"/>
                                <a:pt x="114" y="314"/>
                              </a:cubicBezTo>
                              <a:close/>
                              <a:moveTo>
                                <a:pt x="284" y="395"/>
                              </a:moveTo>
                              <a:cubicBezTo>
                                <a:pt x="311" y="366"/>
                                <a:pt x="337" y="338"/>
                                <a:pt x="364" y="310"/>
                              </a:cubicBezTo>
                              <a:cubicBezTo>
                                <a:pt x="354" y="346"/>
                                <a:pt x="342" y="382"/>
                                <a:pt x="323" y="414"/>
                              </a:cubicBezTo>
                              <a:cubicBezTo>
                                <a:pt x="302" y="449"/>
                                <a:pt x="260" y="495"/>
                                <a:pt x="215" y="487"/>
                              </a:cubicBezTo>
                              <a:cubicBezTo>
                                <a:pt x="256" y="459"/>
                                <a:pt x="292" y="426"/>
                                <a:pt x="324" y="388"/>
                              </a:cubicBezTo>
                              <a:cubicBezTo>
                                <a:pt x="327" y="385"/>
                                <a:pt x="322" y="382"/>
                                <a:pt x="319" y="385"/>
                              </a:cubicBezTo>
                              <a:cubicBezTo>
                                <a:pt x="291" y="419"/>
                                <a:pt x="258" y="449"/>
                                <a:pt x="222" y="475"/>
                              </a:cubicBezTo>
                              <a:cubicBezTo>
                                <a:pt x="221" y="474"/>
                                <a:pt x="221" y="474"/>
                                <a:pt x="220" y="474"/>
                              </a:cubicBezTo>
                              <a:cubicBezTo>
                                <a:pt x="236" y="444"/>
                                <a:pt x="260" y="420"/>
                                <a:pt x="284" y="395"/>
                              </a:cubicBezTo>
                              <a:close/>
                              <a:moveTo>
                                <a:pt x="292" y="330"/>
                              </a:moveTo>
                              <a:cubicBezTo>
                                <a:pt x="272" y="361"/>
                                <a:pt x="241" y="388"/>
                                <a:pt x="215" y="415"/>
                              </a:cubicBezTo>
                              <a:cubicBezTo>
                                <a:pt x="215" y="336"/>
                                <a:pt x="281" y="276"/>
                                <a:pt x="332" y="222"/>
                              </a:cubicBezTo>
                              <a:cubicBezTo>
                                <a:pt x="332" y="222"/>
                                <a:pt x="332" y="222"/>
                                <a:pt x="332" y="222"/>
                              </a:cubicBezTo>
                              <a:cubicBezTo>
                                <a:pt x="321" y="259"/>
                                <a:pt x="312" y="298"/>
                                <a:pt x="292" y="330"/>
                              </a:cubicBezTo>
                              <a:close/>
                              <a:moveTo>
                                <a:pt x="257" y="42"/>
                              </a:moveTo>
                              <a:cubicBezTo>
                                <a:pt x="255" y="57"/>
                                <a:pt x="256" y="74"/>
                                <a:pt x="256" y="87"/>
                              </a:cubicBezTo>
                              <a:cubicBezTo>
                                <a:pt x="257" y="119"/>
                                <a:pt x="258" y="149"/>
                                <a:pt x="255" y="181"/>
                              </a:cubicBezTo>
                              <a:cubicBezTo>
                                <a:pt x="219" y="140"/>
                                <a:pt x="233" y="86"/>
                                <a:pt x="257" y="42"/>
                              </a:cubicBezTo>
                              <a:close/>
                              <a:moveTo>
                                <a:pt x="253" y="231"/>
                              </a:moveTo>
                              <a:cubicBezTo>
                                <a:pt x="274" y="186"/>
                                <a:pt x="309" y="150"/>
                                <a:pt x="347" y="119"/>
                              </a:cubicBezTo>
                              <a:cubicBezTo>
                                <a:pt x="338" y="139"/>
                                <a:pt x="327" y="159"/>
                                <a:pt x="314" y="178"/>
                              </a:cubicBezTo>
                              <a:cubicBezTo>
                                <a:pt x="301" y="197"/>
                                <a:pt x="279" y="228"/>
                                <a:pt x="253" y="23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1099"/>
                      <wps:cNvSpPr>
                        <a:spLocks noEditPoints="1"/>
                      </wps:cNvSpPr>
                      <wps:spPr bwMode="auto">
                        <a:xfrm>
                          <a:off x="2857500" y="141287"/>
                          <a:ext cx="925513" cy="1858963"/>
                        </a:xfrm>
                        <a:custGeom>
                          <a:avLst/>
                          <a:gdLst>
                            <a:gd name="T0" fmla="*/ 300 w 412"/>
                            <a:gd name="T1" fmla="*/ 350 h 829"/>
                            <a:gd name="T2" fmla="*/ 275 w 412"/>
                            <a:gd name="T3" fmla="*/ 331 h 829"/>
                            <a:gd name="T4" fmla="*/ 293 w 412"/>
                            <a:gd name="T5" fmla="*/ 380 h 829"/>
                            <a:gd name="T6" fmla="*/ 260 w 412"/>
                            <a:gd name="T7" fmla="*/ 366 h 829"/>
                            <a:gd name="T8" fmla="*/ 212 w 412"/>
                            <a:gd name="T9" fmla="*/ 491 h 829"/>
                            <a:gd name="T10" fmla="*/ 203 w 412"/>
                            <a:gd name="T11" fmla="*/ 434 h 829"/>
                            <a:gd name="T12" fmla="*/ 217 w 412"/>
                            <a:gd name="T13" fmla="*/ 373 h 829"/>
                            <a:gd name="T14" fmla="*/ 251 w 412"/>
                            <a:gd name="T15" fmla="*/ 256 h 829"/>
                            <a:gd name="T16" fmla="*/ 296 w 412"/>
                            <a:gd name="T17" fmla="*/ 195 h 829"/>
                            <a:gd name="T18" fmla="*/ 246 w 412"/>
                            <a:gd name="T19" fmla="*/ 211 h 829"/>
                            <a:gd name="T20" fmla="*/ 238 w 412"/>
                            <a:gd name="T21" fmla="*/ 215 h 829"/>
                            <a:gd name="T22" fmla="*/ 144 w 412"/>
                            <a:gd name="T23" fmla="*/ 212 h 829"/>
                            <a:gd name="T24" fmla="*/ 129 w 412"/>
                            <a:gd name="T25" fmla="*/ 120 h 829"/>
                            <a:gd name="T26" fmla="*/ 76 w 412"/>
                            <a:gd name="T27" fmla="*/ 74 h 829"/>
                            <a:gd name="T28" fmla="*/ 60 w 412"/>
                            <a:gd name="T29" fmla="*/ 30 h 829"/>
                            <a:gd name="T30" fmla="*/ 99 w 412"/>
                            <a:gd name="T31" fmla="*/ 132 h 829"/>
                            <a:gd name="T32" fmla="*/ 19 w 412"/>
                            <a:gd name="T33" fmla="*/ 99 h 829"/>
                            <a:gd name="T34" fmla="*/ 148 w 412"/>
                            <a:gd name="T35" fmla="*/ 252 h 829"/>
                            <a:gd name="T36" fmla="*/ 65 w 412"/>
                            <a:gd name="T37" fmla="*/ 225 h 829"/>
                            <a:gd name="T38" fmla="*/ 189 w 412"/>
                            <a:gd name="T39" fmla="*/ 425 h 829"/>
                            <a:gd name="T40" fmla="*/ 89 w 412"/>
                            <a:gd name="T41" fmla="*/ 310 h 829"/>
                            <a:gd name="T42" fmla="*/ 65 w 412"/>
                            <a:gd name="T43" fmla="*/ 307 h 829"/>
                            <a:gd name="T44" fmla="*/ 57 w 412"/>
                            <a:gd name="T45" fmla="*/ 351 h 829"/>
                            <a:gd name="T46" fmla="*/ 191 w 412"/>
                            <a:gd name="T47" fmla="*/ 437 h 829"/>
                            <a:gd name="T48" fmla="*/ 105 w 412"/>
                            <a:gd name="T49" fmla="*/ 516 h 829"/>
                            <a:gd name="T50" fmla="*/ 87 w 412"/>
                            <a:gd name="T51" fmla="*/ 490 h 829"/>
                            <a:gd name="T52" fmla="*/ 106 w 412"/>
                            <a:gd name="T53" fmla="*/ 566 h 829"/>
                            <a:gd name="T54" fmla="*/ 112 w 412"/>
                            <a:gd name="T55" fmla="*/ 574 h 829"/>
                            <a:gd name="T56" fmla="*/ 80 w 412"/>
                            <a:gd name="T57" fmla="*/ 596 h 829"/>
                            <a:gd name="T58" fmla="*/ 77 w 412"/>
                            <a:gd name="T59" fmla="*/ 609 h 829"/>
                            <a:gd name="T60" fmla="*/ 183 w 412"/>
                            <a:gd name="T61" fmla="*/ 696 h 829"/>
                            <a:gd name="T62" fmla="*/ 146 w 412"/>
                            <a:gd name="T63" fmla="*/ 654 h 829"/>
                            <a:gd name="T64" fmla="*/ 171 w 412"/>
                            <a:gd name="T65" fmla="*/ 692 h 829"/>
                            <a:gd name="T66" fmla="*/ 128 w 412"/>
                            <a:gd name="T67" fmla="*/ 719 h 829"/>
                            <a:gd name="T68" fmla="*/ 168 w 412"/>
                            <a:gd name="T69" fmla="*/ 715 h 829"/>
                            <a:gd name="T70" fmla="*/ 236 w 412"/>
                            <a:gd name="T71" fmla="*/ 762 h 829"/>
                            <a:gd name="T72" fmla="*/ 245 w 412"/>
                            <a:gd name="T73" fmla="*/ 717 h 829"/>
                            <a:gd name="T74" fmla="*/ 321 w 412"/>
                            <a:gd name="T75" fmla="*/ 676 h 829"/>
                            <a:gd name="T76" fmla="*/ 344 w 412"/>
                            <a:gd name="T77" fmla="*/ 634 h 829"/>
                            <a:gd name="T78" fmla="*/ 339 w 412"/>
                            <a:gd name="T79" fmla="*/ 626 h 829"/>
                            <a:gd name="T80" fmla="*/ 312 w 412"/>
                            <a:gd name="T81" fmla="*/ 579 h 829"/>
                            <a:gd name="T82" fmla="*/ 240 w 412"/>
                            <a:gd name="T83" fmla="*/ 704 h 829"/>
                            <a:gd name="T84" fmla="*/ 227 w 412"/>
                            <a:gd name="T85" fmla="*/ 566 h 829"/>
                            <a:gd name="T86" fmla="*/ 352 w 412"/>
                            <a:gd name="T87" fmla="*/ 465 h 829"/>
                            <a:gd name="T88" fmla="*/ 316 w 412"/>
                            <a:gd name="T89" fmla="*/ 459 h 829"/>
                            <a:gd name="T90" fmla="*/ 288 w 412"/>
                            <a:gd name="T91" fmla="*/ 496 h 829"/>
                            <a:gd name="T92" fmla="*/ 220 w 412"/>
                            <a:gd name="T93" fmla="*/ 560 h 829"/>
                            <a:gd name="T94" fmla="*/ 297 w 412"/>
                            <a:gd name="T95" fmla="*/ 389 h 829"/>
                            <a:gd name="T96" fmla="*/ 388 w 412"/>
                            <a:gd name="T97" fmla="*/ 349 h 829"/>
                            <a:gd name="T98" fmla="*/ 301 w 412"/>
                            <a:gd name="T99" fmla="*/ 209 h 829"/>
                            <a:gd name="T100" fmla="*/ 362 w 412"/>
                            <a:gd name="T101" fmla="*/ 618 h 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12" h="829">
                              <a:moveTo>
                                <a:pt x="377" y="307"/>
                              </a:moveTo>
                              <a:cubicBezTo>
                                <a:pt x="364" y="313"/>
                                <a:pt x="363" y="328"/>
                                <a:pt x="369" y="338"/>
                              </a:cubicBezTo>
                              <a:cubicBezTo>
                                <a:pt x="349" y="356"/>
                                <a:pt x="326" y="368"/>
                                <a:pt x="302" y="377"/>
                              </a:cubicBezTo>
                              <a:cubicBezTo>
                                <a:pt x="302" y="377"/>
                                <a:pt x="302" y="377"/>
                                <a:pt x="302" y="377"/>
                              </a:cubicBezTo>
                              <a:cubicBezTo>
                                <a:pt x="303" y="368"/>
                                <a:pt x="302" y="359"/>
                                <a:pt x="300" y="350"/>
                              </a:cubicBezTo>
                              <a:cubicBezTo>
                                <a:pt x="300" y="349"/>
                                <a:pt x="300" y="349"/>
                                <a:pt x="299" y="348"/>
                              </a:cubicBezTo>
                              <a:cubicBezTo>
                                <a:pt x="308" y="343"/>
                                <a:pt x="310" y="330"/>
                                <a:pt x="305" y="321"/>
                              </a:cubicBezTo>
                              <a:cubicBezTo>
                                <a:pt x="302" y="316"/>
                                <a:pt x="297" y="315"/>
                                <a:pt x="292" y="316"/>
                              </a:cubicBezTo>
                              <a:cubicBezTo>
                                <a:pt x="291" y="315"/>
                                <a:pt x="289" y="315"/>
                                <a:pt x="288" y="316"/>
                              </a:cubicBezTo>
                              <a:cubicBezTo>
                                <a:pt x="283" y="320"/>
                                <a:pt x="277" y="325"/>
                                <a:pt x="275" y="331"/>
                              </a:cubicBezTo>
                              <a:cubicBezTo>
                                <a:pt x="271" y="342"/>
                                <a:pt x="281" y="352"/>
                                <a:pt x="292" y="351"/>
                              </a:cubicBezTo>
                              <a:cubicBezTo>
                                <a:pt x="292" y="351"/>
                                <a:pt x="292" y="352"/>
                                <a:pt x="292" y="353"/>
                              </a:cubicBezTo>
                              <a:cubicBezTo>
                                <a:pt x="294" y="361"/>
                                <a:pt x="294" y="369"/>
                                <a:pt x="293" y="377"/>
                              </a:cubicBezTo>
                              <a:cubicBezTo>
                                <a:pt x="293" y="378"/>
                                <a:pt x="293" y="379"/>
                                <a:pt x="293" y="379"/>
                              </a:cubicBezTo>
                              <a:cubicBezTo>
                                <a:pt x="293" y="379"/>
                                <a:pt x="293" y="379"/>
                                <a:pt x="293" y="380"/>
                              </a:cubicBezTo>
                              <a:cubicBezTo>
                                <a:pt x="285" y="388"/>
                                <a:pt x="278" y="396"/>
                                <a:pt x="270" y="405"/>
                              </a:cubicBezTo>
                              <a:cubicBezTo>
                                <a:pt x="269" y="396"/>
                                <a:pt x="268" y="388"/>
                                <a:pt x="267" y="379"/>
                              </a:cubicBezTo>
                              <a:cubicBezTo>
                                <a:pt x="268" y="377"/>
                                <a:pt x="269" y="374"/>
                                <a:pt x="268" y="372"/>
                              </a:cubicBezTo>
                              <a:cubicBezTo>
                                <a:pt x="268" y="369"/>
                                <a:pt x="266" y="368"/>
                                <a:pt x="263" y="367"/>
                              </a:cubicBezTo>
                              <a:cubicBezTo>
                                <a:pt x="263" y="366"/>
                                <a:pt x="262" y="366"/>
                                <a:pt x="260" y="366"/>
                              </a:cubicBezTo>
                              <a:cubicBezTo>
                                <a:pt x="255" y="366"/>
                                <a:pt x="252" y="370"/>
                                <a:pt x="252" y="375"/>
                              </a:cubicBezTo>
                              <a:cubicBezTo>
                                <a:pt x="252" y="377"/>
                                <a:pt x="253" y="380"/>
                                <a:pt x="254" y="381"/>
                              </a:cubicBezTo>
                              <a:cubicBezTo>
                                <a:pt x="255" y="382"/>
                                <a:pt x="257" y="383"/>
                                <a:pt x="259" y="383"/>
                              </a:cubicBezTo>
                              <a:cubicBezTo>
                                <a:pt x="260" y="393"/>
                                <a:pt x="261" y="404"/>
                                <a:pt x="263" y="414"/>
                              </a:cubicBezTo>
                              <a:cubicBezTo>
                                <a:pt x="244" y="438"/>
                                <a:pt x="226" y="464"/>
                                <a:pt x="212" y="491"/>
                              </a:cubicBezTo>
                              <a:cubicBezTo>
                                <a:pt x="211" y="491"/>
                                <a:pt x="210" y="492"/>
                                <a:pt x="210" y="493"/>
                              </a:cubicBezTo>
                              <a:cubicBezTo>
                                <a:pt x="210" y="493"/>
                                <a:pt x="210" y="494"/>
                                <a:pt x="210" y="494"/>
                              </a:cubicBezTo>
                              <a:cubicBezTo>
                                <a:pt x="207" y="476"/>
                                <a:pt x="204" y="458"/>
                                <a:pt x="201" y="440"/>
                              </a:cubicBezTo>
                              <a:cubicBezTo>
                                <a:pt x="202" y="439"/>
                                <a:pt x="202" y="437"/>
                                <a:pt x="202" y="435"/>
                              </a:cubicBezTo>
                              <a:cubicBezTo>
                                <a:pt x="202" y="435"/>
                                <a:pt x="203" y="434"/>
                                <a:pt x="203" y="434"/>
                              </a:cubicBezTo>
                              <a:cubicBezTo>
                                <a:pt x="211" y="418"/>
                                <a:pt x="219" y="402"/>
                                <a:pt x="228" y="386"/>
                              </a:cubicBezTo>
                              <a:cubicBezTo>
                                <a:pt x="229" y="386"/>
                                <a:pt x="230" y="386"/>
                                <a:pt x="231" y="386"/>
                              </a:cubicBezTo>
                              <a:cubicBezTo>
                                <a:pt x="237" y="386"/>
                                <a:pt x="243" y="380"/>
                                <a:pt x="244" y="373"/>
                              </a:cubicBezTo>
                              <a:cubicBezTo>
                                <a:pt x="244" y="365"/>
                                <a:pt x="238" y="360"/>
                                <a:pt x="230" y="360"/>
                              </a:cubicBezTo>
                              <a:cubicBezTo>
                                <a:pt x="223" y="359"/>
                                <a:pt x="217" y="366"/>
                                <a:pt x="217" y="373"/>
                              </a:cubicBezTo>
                              <a:cubicBezTo>
                                <a:pt x="216" y="376"/>
                                <a:pt x="218" y="379"/>
                                <a:pt x="220" y="381"/>
                              </a:cubicBezTo>
                              <a:cubicBezTo>
                                <a:pt x="212" y="396"/>
                                <a:pt x="205" y="410"/>
                                <a:pt x="198" y="424"/>
                              </a:cubicBezTo>
                              <a:cubicBezTo>
                                <a:pt x="194" y="401"/>
                                <a:pt x="189" y="377"/>
                                <a:pt x="184" y="354"/>
                              </a:cubicBezTo>
                              <a:cubicBezTo>
                                <a:pt x="184" y="353"/>
                                <a:pt x="184" y="352"/>
                                <a:pt x="184" y="351"/>
                              </a:cubicBezTo>
                              <a:cubicBezTo>
                                <a:pt x="206" y="320"/>
                                <a:pt x="228" y="288"/>
                                <a:pt x="251" y="256"/>
                              </a:cubicBezTo>
                              <a:cubicBezTo>
                                <a:pt x="251" y="256"/>
                                <a:pt x="251" y="255"/>
                                <a:pt x="251" y="255"/>
                              </a:cubicBezTo>
                              <a:cubicBezTo>
                                <a:pt x="265" y="244"/>
                                <a:pt x="279" y="234"/>
                                <a:pt x="293" y="223"/>
                              </a:cubicBezTo>
                              <a:cubicBezTo>
                                <a:pt x="294" y="224"/>
                                <a:pt x="296" y="225"/>
                                <a:pt x="297" y="225"/>
                              </a:cubicBezTo>
                              <a:cubicBezTo>
                                <a:pt x="315" y="227"/>
                                <a:pt x="324" y="204"/>
                                <a:pt x="310" y="193"/>
                              </a:cubicBezTo>
                              <a:cubicBezTo>
                                <a:pt x="306" y="190"/>
                                <a:pt x="300" y="192"/>
                                <a:pt x="296" y="195"/>
                              </a:cubicBezTo>
                              <a:cubicBezTo>
                                <a:pt x="295" y="195"/>
                                <a:pt x="295" y="195"/>
                                <a:pt x="295" y="195"/>
                              </a:cubicBezTo>
                              <a:cubicBezTo>
                                <a:pt x="288" y="197"/>
                                <a:pt x="284" y="204"/>
                                <a:pt x="284" y="211"/>
                              </a:cubicBezTo>
                              <a:cubicBezTo>
                                <a:pt x="284" y="213"/>
                                <a:pt x="285" y="215"/>
                                <a:pt x="286" y="217"/>
                              </a:cubicBezTo>
                              <a:cubicBezTo>
                                <a:pt x="275" y="226"/>
                                <a:pt x="263" y="235"/>
                                <a:pt x="252" y="243"/>
                              </a:cubicBezTo>
                              <a:cubicBezTo>
                                <a:pt x="253" y="232"/>
                                <a:pt x="251" y="221"/>
                                <a:pt x="246" y="211"/>
                              </a:cubicBezTo>
                              <a:cubicBezTo>
                                <a:pt x="252" y="206"/>
                                <a:pt x="253" y="196"/>
                                <a:pt x="246" y="190"/>
                              </a:cubicBezTo>
                              <a:cubicBezTo>
                                <a:pt x="240" y="185"/>
                                <a:pt x="233" y="189"/>
                                <a:pt x="230" y="194"/>
                              </a:cubicBezTo>
                              <a:cubicBezTo>
                                <a:pt x="227" y="196"/>
                                <a:pt x="225" y="199"/>
                                <a:pt x="225" y="202"/>
                              </a:cubicBezTo>
                              <a:cubicBezTo>
                                <a:pt x="225" y="209"/>
                                <a:pt x="230" y="214"/>
                                <a:pt x="236" y="214"/>
                              </a:cubicBezTo>
                              <a:cubicBezTo>
                                <a:pt x="237" y="215"/>
                                <a:pt x="237" y="215"/>
                                <a:pt x="238" y="215"/>
                              </a:cubicBezTo>
                              <a:cubicBezTo>
                                <a:pt x="243" y="225"/>
                                <a:pt x="245" y="236"/>
                                <a:pt x="243" y="248"/>
                              </a:cubicBezTo>
                              <a:cubicBezTo>
                                <a:pt x="243" y="249"/>
                                <a:pt x="243" y="250"/>
                                <a:pt x="244" y="251"/>
                              </a:cubicBezTo>
                              <a:cubicBezTo>
                                <a:pt x="243" y="251"/>
                                <a:pt x="243" y="251"/>
                                <a:pt x="243" y="252"/>
                              </a:cubicBezTo>
                              <a:cubicBezTo>
                                <a:pt x="222" y="281"/>
                                <a:pt x="202" y="310"/>
                                <a:pt x="181" y="339"/>
                              </a:cubicBezTo>
                              <a:cubicBezTo>
                                <a:pt x="171" y="297"/>
                                <a:pt x="160" y="254"/>
                                <a:pt x="144" y="212"/>
                              </a:cubicBezTo>
                              <a:cubicBezTo>
                                <a:pt x="145" y="212"/>
                                <a:pt x="146" y="211"/>
                                <a:pt x="146" y="209"/>
                              </a:cubicBezTo>
                              <a:cubicBezTo>
                                <a:pt x="148" y="184"/>
                                <a:pt x="147" y="159"/>
                                <a:pt x="145" y="134"/>
                              </a:cubicBezTo>
                              <a:cubicBezTo>
                                <a:pt x="145" y="133"/>
                                <a:pt x="146" y="133"/>
                                <a:pt x="147" y="132"/>
                              </a:cubicBezTo>
                              <a:cubicBezTo>
                                <a:pt x="154" y="123"/>
                                <a:pt x="156" y="106"/>
                                <a:pt x="141" y="103"/>
                              </a:cubicBezTo>
                              <a:cubicBezTo>
                                <a:pt x="131" y="102"/>
                                <a:pt x="126" y="112"/>
                                <a:pt x="129" y="120"/>
                              </a:cubicBezTo>
                              <a:cubicBezTo>
                                <a:pt x="128" y="125"/>
                                <a:pt x="128" y="129"/>
                                <a:pt x="132" y="133"/>
                              </a:cubicBezTo>
                              <a:cubicBezTo>
                                <a:pt x="133" y="135"/>
                                <a:pt x="134" y="135"/>
                                <a:pt x="136" y="136"/>
                              </a:cubicBezTo>
                              <a:cubicBezTo>
                                <a:pt x="138" y="156"/>
                                <a:pt x="139" y="175"/>
                                <a:pt x="138" y="195"/>
                              </a:cubicBezTo>
                              <a:cubicBezTo>
                                <a:pt x="121" y="153"/>
                                <a:pt x="101" y="113"/>
                                <a:pt x="75" y="77"/>
                              </a:cubicBezTo>
                              <a:cubicBezTo>
                                <a:pt x="75" y="76"/>
                                <a:pt x="76" y="75"/>
                                <a:pt x="76" y="74"/>
                              </a:cubicBezTo>
                              <a:cubicBezTo>
                                <a:pt x="77" y="64"/>
                                <a:pt x="77" y="53"/>
                                <a:pt x="77" y="43"/>
                              </a:cubicBezTo>
                              <a:cubicBezTo>
                                <a:pt x="89" y="41"/>
                                <a:pt x="93" y="24"/>
                                <a:pt x="82" y="17"/>
                              </a:cubicBezTo>
                              <a:cubicBezTo>
                                <a:pt x="79" y="15"/>
                                <a:pt x="75" y="14"/>
                                <a:pt x="71" y="15"/>
                              </a:cubicBezTo>
                              <a:cubicBezTo>
                                <a:pt x="70" y="15"/>
                                <a:pt x="69" y="15"/>
                                <a:pt x="68" y="16"/>
                              </a:cubicBezTo>
                              <a:cubicBezTo>
                                <a:pt x="63" y="18"/>
                                <a:pt x="60" y="24"/>
                                <a:pt x="60" y="30"/>
                              </a:cubicBezTo>
                              <a:cubicBezTo>
                                <a:pt x="61" y="35"/>
                                <a:pt x="64" y="39"/>
                                <a:pt x="68" y="41"/>
                              </a:cubicBezTo>
                              <a:cubicBezTo>
                                <a:pt x="68" y="50"/>
                                <a:pt x="68" y="58"/>
                                <a:pt x="68" y="67"/>
                              </a:cubicBezTo>
                              <a:cubicBezTo>
                                <a:pt x="51" y="44"/>
                                <a:pt x="32" y="23"/>
                                <a:pt x="10" y="4"/>
                              </a:cubicBezTo>
                              <a:cubicBezTo>
                                <a:pt x="6" y="0"/>
                                <a:pt x="0" y="6"/>
                                <a:pt x="4" y="10"/>
                              </a:cubicBezTo>
                              <a:cubicBezTo>
                                <a:pt x="43" y="46"/>
                                <a:pt x="74" y="87"/>
                                <a:pt x="99" y="132"/>
                              </a:cubicBezTo>
                              <a:cubicBezTo>
                                <a:pt x="81" y="121"/>
                                <a:pt x="63" y="110"/>
                                <a:pt x="45" y="99"/>
                              </a:cubicBezTo>
                              <a:cubicBezTo>
                                <a:pt x="46" y="96"/>
                                <a:pt x="46" y="94"/>
                                <a:pt x="46" y="91"/>
                              </a:cubicBezTo>
                              <a:cubicBezTo>
                                <a:pt x="45" y="83"/>
                                <a:pt x="36" y="79"/>
                                <a:pt x="28" y="80"/>
                              </a:cubicBezTo>
                              <a:cubicBezTo>
                                <a:pt x="21" y="82"/>
                                <a:pt x="16" y="90"/>
                                <a:pt x="19" y="97"/>
                              </a:cubicBezTo>
                              <a:cubicBezTo>
                                <a:pt x="19" y="97"/>
                                <a:pt x="19" y="98"/>
                                <a:pt x="19" y="99"/>
                              </a:cubicBezTo>
                              <a:cubicBezTo>
                                <a:pt x="21" y="106"/>
                                <a:pt x="28" y="109"/>
                                <a:pt x="35" y="108"/>
                              </a:cubicBezTo>
                              <a:cubicBezTo>
                                <a:pt x="37" y="108"/>
                                <a:pt x="38" y="107"/>
                                <a:pt x="40" y="106"/>
                              </a:cubicBezTo>
                              <a:cubicBezTo>
                                <a:pt x="61" y="119"/>
                                <a:pt x="82" y="132"/>
                                <a:pt x="103" y="146"/>
                              </a:cubicBezTo>
                              <a:cubicBezTo>
                                <a:pt x="104" y="146"/>
                                <a:pt x="105" y="146"/>
                                <a:pt x="106" y="146"/>
                              </a:cubicBezTo>
                              <a:cubicBezTo>
                                <a:pt x="123" y="180"/>
                                <a:pt x="137" y="216"/>
                                <a:pt x="148" y="252"/>
                              </a:cubicBezTo>
                              <a:cubicBezTo>
                                <a:pt x="128" y="242"/>
                                <a:pt x="108" y="231"/>
                                <a:pt x="89" y="218"/>
                              </a:cubicBezTo>
                              <a:cubicBezTo>
                                <a:pt x="91" y="214"/>
                                <a:pt x="91" y="208"/>
                                <a:pt x="87" y="204"/>
                              </a:cubicBezTo>
                              <a:cubicBezTo>
                                <a:pt x="83" y="198"/>
                                <a:pt x="74" y="197"/>
                                <a:pt x="68" y="202"/>
                              </a:cubicBezTo>
                              <a:cubicBezTo>
                                <a:pt x="66" y="204"/>
                                <a:pt x="65" y="207"/>
                                <a:pt x="65" y="210"/>
                              </a:cubicBezTo>
                              <a:cubicBezTo>
                                <a:pt x="62" y="214"/>
                                <a:pt x="62" y="220"/>
                                <a:pt x="65" y="225"/>
                              </a:cubicBezTo>
                              <a:cubicBezTo>
                                <a:pt x="69" y="233"/>
                                <a:pt x="79" y="231"/>
                                <a:pt x="84" y="226"/>
                              </a:cubicBezTo>
                              <a:cubicBezTo>
                                <a:pt x="106" y="240"/>
                                <a:pt x="127" y="252"/>
                                <a:pt x="150" y="263"/>
                              </a:cubicBezTo>
                              <a:cubicBezTo>
                                <a:pt x="151" y="263"/>
                                <a:pt x="151" y="264"/>
                                <a:pt x="152" y="264"/>
                              </a:cubicBezTo>
                              <a:cubicBezTo>
                                <a:pt x="161" y="294"/>
                                <a:pt x="169" y="325"/>
                                <a:pt x="175" y="356"/>
                              </a:cubicBezTo>
                              <a:cubicBezTo>
                                <a:pt x="180" y="379"/>
                                <a:pt x="185" y="402"/>
                                <a:pt x="189" y="425"/>
                              </a:cubicBezTo>
                              <a:cubicBezTo>
                                <a:pt x="177" y="417"/>
                                <a:pt x="165" y="409"/>
                                <a:pt x="152" y="402"/>
                              </a:cubicBezTo>
                              <a:cubicBezTo>
                                <a:pt x="152" y="401"/>
                                <a:pt x="151" y="401"/>
                                <a:pt x="151" y="400"/>
                              </a:cubicBezTo>
                              <a:cubicBezTo>
                                <a:pt x="148" y="397"/>
                                <a:pt x="145" y="394"/>
                                <a:pt x="143" y="390"/>
                              </a:cubicBezTo>
                              <a:cubicBezTo>
                                <a:pt x="142" y="390"/>
                                <a:pt x="142" y="389"/>
                                <a:pt x="141" y="389"/>
                              </a:cubicBezTo>
                              <a:cubicBezTo>
                                <a:pt x="124" y="363"/>
                                <a:pt x="106" y="336"/>
                                <a:pt x="89" y="310"/>
                              </a:cubicBezTo>
                              <a:cubicBezTo>
                                <a:pt x="91" y="307"/>
                                <a:pt x="92" y="303"/>
                                <a:pt x="91" y="299"/>
                              </a:cubicBezTo>
                              <a:cubicBezTo>
                                <a:pt x="90" y="293"/>
                                <a:pt x="83" y="288"/>
                                <a:pt x="77" y="289"/>
                              </a:cubicBezTo>
                              <a:cubicBezTo>
                                <a:pt x="76" y="289"/>
                                <a:pt x="75" y="289"/>
                                <a:pt x="74" y="289"/>
                              </a:cubicBezTo>
                              <a:cubicBezTo>
                                <a:pt x="73" y="289"/>
                                <a:pt x="72" y="289"/>
                                <a:pt x="71" y="290"/>
                              </a:cubicBezTo>
                              <a:cubicBezTo>
                                <a:pt x="65" y="293"/>
                                <a:pt x="62" y="301"/>
                                <a:pt x="65" y="307"/>
                              </a:cubicBezTo>
                              <a:cubicBezTo>
                                <a:pt x="67" y="314"/>
                                <a:pt x="74" y="317"/>
                                <a:pt x="81" y="315"/>
                              </a:cubicBezTo>
                              <a:cubicBezTo>
                                <a:pt x="98" y="340"/>
                                <a:pt x="115" y="366"/>
                                <a:pt x="132" y="391"/>
                              </a:cubicBezTo>
                              <a:cubicBezTo>
                                <a:pt x="114" y="381"/>
                                <a:pt x="96" y="373"/>
                                <a:pt x="78" y="365"/>
                              </a:cubicBezTo>
                              <a:cubicBezTo>
                                <a:pt x="78" y="363"/>
                                <a:pt x="78" y="362"/>
                                <a:pt x="77" y="361"/>
                              </a:cubicBezTo>
                              <a:cubicBezTo>
                                <a:pt x="75" y="352"/>
                                <a:pt x="65" y="347"/>
                                <a:pt x="57" y="351"/>
                              </a:cubicBezTo>
                              <a:cubicBezTo>
                                <a:pt x="55" y="352"/>
                                <a:pt x="53" y="353"/>
                                <a:pt x="52" y="355"/>
                              </a:cubicBezTo>
                              <a:cubicBezTo>
                                <a:pt x="47" y="358"/>
                                <a:pt x="43" y="364"/>
                                <a:pt x="45" y="370"/>
                              </a:cubicBezTo>
                              <a:cubicBezTo>
                                <a:pt x="47" y="380"/>
                                <a:pt x="57" y="384"/>
                                <a:pt x="66" y="382"/>
                              </a:cubicBezTo>
                              <a:cubicBezTo>
                                <a:pt x="70" y="381"/>
                                <a:pt x="74" y="378"/>
                                <a:pt x="76" y="374"/>
                              </a:cubicBezTo>
                              <a:cubicBezTo>
                                <a:pt x="116" y="391"/>
                                <a:pt x="155" y="413"/>
                                <a:pt x="191" y="437"/>
                              </a:cubicBezTo>
                              <a:cubicBezTo>
                                <a:pt x="199" y="481"/>
                                <a:pt x="205" y="524"/>
                                <a:pt x="212" y="568"/>
                              </a:cubicBezTo>
                              <a:cubicBezTo>
                                <a:pt x="213" y="576"/>
                                <a:pt x="215" y="584"/>
                                <a:pt x="216" y="592"/>
                              </a:cubicBezTo>
                              <a:cubicBezTo>
                                <a:pt x="189" y="574"/>
                                <a:pt x="159" y="561"/>
                                <a:pt x="129" y="550"/>
                              </a:cubicBezTo>
                              <a:cubicBezTo>
                                <a:pt x="128" y="550"/>
                                <a:pt x="128" y="550"/>
                                <a:pt x="128" y="550"/>
                              </a:cubicBezTo>
                              <a:cubicBezTo>
                                <a:pt x="121" y="539"/>
                                <a:pt x="113" y="528"/>
                                <a:pt x="105" y="516"/>
                              </a:cubicBezTo>
                              <a:cubicBezTo>
                                <a:pt x="110" y="511"/>
                                <a:pt x="109" y="504"/>
                                <a:pt x="104" y="498"/>
                              </a:cubicBezTo>
                              <a:cubicBezTo>
                                <a:pt x="102" y="495"/>
                                <a:pt x="100" y="494"/>
                                <a:pt x="97" y="493"/>
                              </a:cubicBezTo>
                              <a:cubicBezTo>
                                <a:pt x="96" y="492"/>
                                <a:pt x="95" y="492"/>
                                <a:pt x="93" y="492"/>
                              </a:cubicBezTo>
                              <a:cubicBezTo>
                                <a:pt x="93" y="492"/>
                                <a:pt x="93" y="492"/>
                                <a:pt x="93" y="492"/>
                              </a:cubicBezTo>
                              <a:cubicBezTo>
                                <a:pt x="92" y="490"/>
                                <a:pt x="89" y="488"/>
                                <a:pt x="87" y="490"/>
                              </a:cubicBezTo>
                              <a:cubicBezTo>
                                <a:pt x="79" y="495"/>
                                <a:pt x="76" y="505"/>
                                <a:pt x="79" y="513"/>
                              </a:cubicBezTo>
                              <a:cubicBezTo>
                                <a:pt x="83" y="520"/>
                                <a:pt x="91" y="523"/>
                                <a:pt x="98" y="521"/>
                              </a:cubicBezTo>
                              <a:cubicBezTo>
                                <a:pt x="105" y="533"/>
                                <a:pt x="113" y="544"/>
                                <a:pt x="121" y="555"/>
                              </a:cubicBezTo>
                              <a:cubicBezTo>
                                <a:pt x="117" y="560"/>
                                <a:pt x="112" y="563"/>
                                <a:pt x="107" y="566"/>
                              </a:cubicBezTo>
                              <a:cubicBezTo>
                                <a:pt x="107" y="566"/>
                                <a:pt x="107" y="566"/>
                                <a:pt x="106" y="566"/>
                              </a:cubicBezTo>
                              <a:cubicBezTo>
                                <a:pt x="102" y="563"/>
                                <a:pt x="97" y="564"/>
                                <a:pt x="94" y="567"/>
                              </a:cubicBezTo>
                              <a:cubicBezTo>
                                <a:pt x="92" y="567"/>
                                <a:pt x="90" y="568"/>
                                <a:pt x="90" y="570"/>
                              </a:cubicBezTo>
                              <a:cubicBezTo>
                                <a:pt x="88" y="576"/>
                                <a:pt x="90" y="581"/>
                                <a:pt x="95" y="584"/>
                              </a:cubicBezTo>
                              <a:cubicBezTo>
                                <a:pt x="100" y="588"/>
                                <a:pt x="107" y="585"/>
                                <a:pt x="110" y="580"/>
                              </a:cubicBezTo>
                              <a:cubicBezTo>
                                <a:pt x="111" y="578"/>
                                <a:pt x="112" y="576"/>
                                <a:pt x="112" y="574"/>
                              </a:cubicBezTo>
                              <a:cubicBezTo>
                                <a:pt x="117" y="571"/>
                                <a:pt x="122" y="567"/>
                                <a:pt x="127" y="562"/>
                              </a:cubicBezTo>
                              <a:cubicBezTo>
                                <a:pt x="128" y="563"/>
                                <a:pt x="130" y="562"/>
                                <a:pt x="132" y="561"/>
                              </a:cubicBezTo>
                              <a:cubicBezTo>
                                <a:pt x="140" y="564"/>
                                <a:pt x="149" y="567"/>
                                <a:pt x="157" y="571"/>
                              </a:cubicBezTo>
                              <a:cubicBezTo>
                                <a:pt x="139" y="581"/>
                                <a:pt x="94" y="603"/>
                                <a:pt x="81" y="600"/>
                              </a:cubicBezTo>
                              <a:cubicBezTo>
                                <a:pt x="81" y="599"/>
                                <a:pt x="81" y="597"/>
                                <a:pt x="80" y="596"/>
                              </a:cubicBezTo>
                              <a:cubicBezTo>
                                <a:pt x="79" y="590"/>
                                <a:pt x="73" y="585"/>
                                <a:pt x="67" y="584"/>
                              </a:cubicBezTo>
                              <a:cubicBezTo>
                                <a:pt x="67" y="583"/>
                                <a:pt x="65" y="581"/>
                                <a:pt x="62" y="582"/>
                              </a:cubicBezTo>
                              <a:cubicBezTo>
                                <a:pt x="54" y="585"/>
                                <a:pt x="49" y="593"/>
                                <a:pt x="51" y="601"/>
                              </a:cubicBezTo>
                              <a:cubicBezTo>
                                <a:pt x="53" y="610"/>
                                <a:pt x="61" y="614"/>
                                <a:pt x="69" y="613"/>
                              </a:cubicBezTo>
                              <a:cubicBezTo>
                                <a:pt x="72" y="612"/>
                                <a:pt x="75" y="611"/>
                                <a:pt x="77" y="609"/>
                              </a:cubicBezTo>
                              <a:cubicBezTo>
                                <a:pt x="84" y="611"/>
                                <a:pt x="93" y="607"/>
                                <a:pt x="100" y="605"/>
                              </a:cubicBezTo>
                              <a:cubicBezTo>
                                <a:pt x="124" y="598"/>
                                <a:pt x="146" y="588"/>
                                <a:pt x="167" y="576"/>
                              </a:cubicBezTo>
                              <a:cubicBezTo>
                                <a:pt x="185" y="584"/>
                                <a:pt x="202" y="593"/>
                                <a:pt x="218" y="604"/>
                              </a:cubicBezTo>
                              <a:cubicBezTo>
                                <a:pt x="225" y="652"/>
                                <a:pt x="231" y="700"/>
                                <a:pt x="236" y="748"/>
                              </a:cubicBezTo>
                              <a:cubicBezTo>
                                <a:pt x="221" y="729"/>
                                <a:pt x="203" y="712"/>
                                <a:pt x="183" y="696"/>
                              </a:cubicBezTo>
                              <a:cubicBezTo>
                                <a:pt x="178" y="687"/>
                                <a:pt x="173" y="677"/>
                                <a:pt x="169" y="666"/>
                              </a:cubicBezTo>
                              <a:cubicBezTo>
                                <a:pt x="176" y="661"/>
                                <a:pt x="178" y="649"/>
                                <a:pt x="170" y="643"/>
                              </a:cubicBezTo>
                              <a:cubicBezTo>
                                <a:pt x="168" y="641"/>
                                <a:pt x="166" y="641"/>
                                <a:pt x="164" y="640"/>
                              </a:cubicBezTo>
                              <a:cubicBezTo>
                                <a:pt x="166" y="637"/>
                                <a:pt x="161" y="632"/>
                                <a:pt x="157" y="635"/>
                              </a:cubicBezTo>
                              <a:cubicBezTo>
                                <a:pt x="151" y="640"/>
                                <a:pt x="145" y="646"/>
                                <a:pt x="146" y="654"/>
                              </a:cubicBezTo>
                              <a:cubicBezTo>
                                <a:pt x="147" y="661"/>
                                <a:pt x="152" y="667"/>
                                <a:pt x="158" y="668"/>
                              </a:cubicBezTo>
                              <a:cubicBezTo>
                                <a:pt x="159" y="669"/>
                                <a:pt x="160" y="669"/>
                                <a:pt x="160" y="669"/>
                              </a:cubicBezTo>
                              <a:cubicBezTo>
                                <a:pt x="161" y="669"/>
                                <a:pt x="161" y="669"/>
                                <a:pt x="161" y="670"/>
                              </a:cubicBezTo>
                              <a:cubicBezTo>
                                <a:pt x="161" y="671"/>
                                <a:pt x="161" y="673"/>
                                <a:pt x="163" y="673"/>
                              </a:cubicBezTo>
                              <a:cubicBezTo>
                                <a:pt x="165" y="680"/>
                                <a:pt x="168" y="686"/>
                                <a:pt x="171" y="692"/>
                              </a:cubicBezTo>
                              <a:cubicBezTo>
                                <a:pt x="162" y="693"/>
                                <a:pt x="153" y="694"/>
                                <a:pt x="144" y="695"/>
                              </a:cubicBezTo>
                              <a:cubicBezTo>
                                <a:pt x="142" y="693"/>
                                <a:pt x="139" y="692"/>
                                <a:pt x="136" y="691"/>
                              </a:cubicBezTo>
                              <a:cubicBezTo>
                                <a:pt x="136" y="690"/>
                                <a:pt x="135" y="689"/>
                                <a:pt x="134" y="689"/>
                              </a:cubicBezTo>
                              <a:cubicBezTo>
                                <a:pt x="125" y="686"/>
                                <a:pt x="120" y="697"/>
                                <a:pt x="119" y="703"/>
                              </a:cubicBezTo>
                              <a:cubicBezTo>
                                <a:pt x="117" y="710"/>
                                <a:pt x="122" y="717"/>
                                <a:pt x="128" y="719"/>
                              </a:cubicBezTo>
                              <a:cubicBezTo>
                                <a:pt x="139" y="724"/>
                                <a:pt x="149" y="714"/>
                                <a:pt x="148" y="704"/>
                              </a:cubicBezTo>
                              <a:cubicBezTo>
                                <a:pt x="156" y="703"/>
                                <a:pt x="164" y="702"/>
                                <a:pt x="172" y="701"/>
                              </a:cubicBezTo>
                              <a:cubicBezTo>
                                <a:pt x="173" y="701"/>
                                <a:pt x="174" y="701"/>
                                <a:pt x="174" y="701"/>
                              </a:cubicBezTo>
                              <a:cubicBezTo>
                                <a:pt x="174" y="701"/>
                                <a:pt x="173" y="702"/>
                                <a:pt x="173" y="702"/>
                              </a:cubicBezTo>
                              <a:cubicBezTo>
                                <a:pt x="171" y="706"/>
                                <a:pt x="170" y="711"/>
                                <a:pt x="168" y="715"/>
                              </a:cubicBezTo>
                              <a:cubicBezTo>
                                <a:pt x="167" y="717"/>
                                <a:pt x="169" y="720"/>
                                <a:pt x="171" y="720"/>
                              </a:cubicBezTo>
                              <a:cubicBezTo>
                                <a:pt x="174" y="721"/>
                                <a:pt x="176" y="719"/>
                                <a:pt x="177" y="717"/>
                              </a:cubicBezTo>
                              <a:cubicBezTo>
                                <a:pt x="178" y="714"/>
                                <a:pt x="179" y="710"/>
                                <a:pt x="181" y="707"/>
                              </a:cubicBezTo>
                              <a:cubicBezTo>
                                <a:pt x="181" y="707"/>
                                <a:pt x="182" y="707"/>
                                <a:pt x="183" y="707"/>
                              </a:cubicBezTo>
                              <a:cubicBezTo>
                                <a:pt x="203" y="723"/>
                                <a:pt x="220" y="742"/>
                                <a:pt x="236" y="762"/>
                              </a:cubicBezTo>
                              <a:cubicBezTo>
                                <a:pt x="236" y="763"/>
                                <a:pt x="237" y="763"/>
                                <a:pt x="238" y="764"/>
                              </a:cubicBezTo>
                              <a:cubicBezTo>
                                <a:pt x="240" y="783"/>
                                <a:pt x="241" y="803"/>
                                <a:pt x="243" y="823"/>
                              </a:cubicBezTo>
                              <a:cubicBezTo>
                                <a:pt x="243" y="829"/>
                                <a:pt x="252" y="829"/>
                                <a:pt x="252" y="823"/>
                              </a:cubicBezTo>
                              <a:cubicBezTo>
                                <a:pt x="249" y="789"/>
                                <a:pt x="246" y="754"/>
                                <a:pt x="242" y="720"/>
                              </a:cubicBezTo>
                              <a:cubicBezTo>
                                <a:pt x="244" y="720"/>
                                <a:pt x="245" y="719"/>
                                <a:pt x="245" y="717"/>
                              </a:cubicBezTo>
                              <a:cubicBezTo>
                                <a:pt x="246" y="715"/>
                                <a:pt x="246" y="712"/>
                                <a:pt x="247" y="710"/>
                              </a:cubicBezTo>
                              <a:cubicBezTo>
                                <a:pt x="262" y="692"/>
                                <a:pt x="277" y="675"/>
                                <a:pt x="294" y="658"/>
                              </a:cubicBezTo>
                              <a:cubicBezTo>
                                <a:pt x="299" y="661"/>
                                <a:pt x="304" y="664"/>
                                <a:pt x="309" y="667"/>
                              </a:cubicBezTo>
                              <a:cubicBezTo>
                                <a:pt x="309" y="668"/>
                                <a:pt x="309" y="669"/>
                                <a:pt x="309" y="669"/>
                              </a:cubicBezTo>
                              <a:cubicBezTo>
                                <a:pt x="311" y="675"/>
                                <a:pt x="316" y="677"/>
                                <a:pt x="321" y="676"/>
                              </a:cubicBezTo>
                              <a:cubicBezTo>
                                <a:pt x="326" y="675"/>
                                <a:pt x="329" y="670"/>
                                <a:pt x="328" y="665"/>
                              </a:cubicBezTo>
                              <a:cubicBezTo>
                                <a:pt x="328" y="660"/>
                                <a:pt x="324" y="657"/>
                                <a:pt x="319" y="657"/>
                              </a:cubicBezTo>
                              <a:cubicBezTo>
                                <a:pt x="317" y="657"/>
                                <a:pt x="315" y="658"/>
                                <a:pt x="314" y="659"/>
                              </a:cubicBezTo>
                              <a:cubicBezTo>
                                <a:pt x="311" y="658"/>
                                <a:pt x="308" y="656"/>
                                <a:pt x="305" y="654"/>
                              </a:cubicBezTo>
                              <a:cubicBezTo>
                                <a:pt x="318" y="648"/>
                                <a:pt x="331" y="641"/>
                                <a:pt x="344" y="634"/>
                              </a:cubicBezTo>
                              <a:cubicBezTo>
                                <a:pt x="350" y="639"/>
                                <a:pt x="360" y="640"/>
                                <a:pt x="368" y="637"/>
                              </a:cubicBezTo>
                              <a:cubicBezTo>
                                <a:pt x="380" y="631"/>
                                <a:pt x="382" y="615"/>
                                <a:pt x="377" y="604"/>
                              </a:cubicBezTo>
                              <a:cubicBezTo>
                                <a:pt x="371" y="592"/>
                                <a:pt x="360" y="595"/>
                                <a:pt x="352" y="602"/>
                              </a:cubicBezTo>
                              <a:cubicBezTo>
                                <a:pt x="342" y="604"/>
                                <a:pt x="336" y="615"/>
                                <a:pt x="338" y="626"/>
                              </a:cubicBezTo>
                              <a:cubicBezTo>
                                <a:pt x="338" y="626"/>
                                <a:pt x="339" y="626"/>
                                <a:pt x="339" y="626"/>
                              </a:cubicBezTo>
                              <a:cubicBezTo>
                                <a:pt x="328" y="633"/>
                                <a:pt x="317" y="639"/>
                                <a:pt x="305" y="644"/>
                              </a:cubicBezTo>
                              <a:cubicBezTo>
                                <a:pt x="308" y="634"/>
                                <a:pt x="310" y="623"/>
                                <a:pt x="312" y="613"/>
                              </a:cubicBezTo>
                              <a:cubicBezTo>
                                <a:pt x="316" y="612"/>
                                <a:pt x="321" y="609"/>
                                <a:pt x="323" y="605"/>
                              </a:cubicBezTo>
                              <a:cubicBezTo>
                                <a:pt x="328" y="598"/>
                                <a:pt x="325" y="590"/>
                                <a:pt x="320" y="584"/>
                              </a:cubicBezTo>
                              <a:cubicBezTo>
                                <a:pt x="318" y="582"/>
                                <a:pt x="315" y="579"/>
                                <a:pt x="312" y="579"/>
                              </a:cubicBezTo>
                              <a:cubicBezTo>
                                <a:pt x="309" y="579"/>
                                <a:pt x="307" y="581"/>
                                <a:pt x="305" y="583"/>
                              </a:cubicBezTo>
                              <a:cubicBezTo>
                                <a:pt x="304" y="583"/>
                                <a:pt x="304" y="583"/>
                                <a:pt x="304" y="583"/>
                              </a:cubicBezTo>
                              <a:cubicBezTo>
                                <a:pt x="291" y="588"/>
                                <a:pt x="290" y="607"/>
                                <a:pt x="303" y="612"/>
                              </a:cubicBezTo>
                              <a:cubicBezTo>
                                <a:pt x="301" y="623"/>
                                <a:pt x="299" y="633"/>
                                <a:pt x="296" y="644"/>
                              </a:cubicBezTo>
                              <a:cubicBezTo>
                                <a:pt x="276" y="663"/>
                                <a:pt x="258" y="683"/>
                                <a:pt x="240" y="704"/>
                              </a:cubicBezTo>
                              <a:cubicBezTo>
                                <a:pt x="236" y="671"/>
                                <a:pt x="232" y="637"/>
                                <a:pt x="227" y="604"/>
                              </a:cubicBezTo>
                              <a:cubicBezTo>
                                <a:pt x="227" y="602"/>
                                <a:pt x="227" y="600"/>
                                <a:pt x="226" y="599"/>
                              </a:cubicBezTo>
                              <a:cubicBezTo>
                                <a:pt x="225" y="590"/>
                                <a:pt x="223" y="582"/>
                                <a:pt x="222" y="573"/>
                              </a:cubicBezTo>
                              <a:cubicBezTo>
                                <a:pt x="222" y="571"/>
                                <a:pt x="221" y="569"/>
                                <a:pt x="221" y="567"/>
                              </a:cubicBezTo>
                              <a:cubicBezTo>
                                <a:pt x="223" y="568"/>
                                <a:pt x="225" y="568"/>
                                <a:pt x="227" y="566"/>
                              </a:cubicBezTo>
                              <a:cubicBezTo>
                                <a:pt x="249" y="546"/>
                                <a:pt x="270" y="525"/>
                                <a:pt x="292" y="504"/>
                              </a:cubicBezTo>
                              <a:cubicBezTo>
                                <a:pt x="305" y="501"/>
                                <a:pt x="318" y="497"/>
                                <a:pt x="331" y="493"/>
                              </a:cubicBezTo>
                              <a:cubicBezTo>
                                <a:pt x="337" y="505"/>
                                <a:pt x="354" y="508"/>
                                <a:pt x="364" y="498"/>
                              </a:cubicBezTo>
                              <a:cubicBezTo>
                                <a:pt x="373" y="489"/>
                                <a:pt x="369" y="472"/>
                                <a:pt x="358" y="466"/>
                              </a:cubicBezTo>
                              <a:cubicBezTo>
                                <a:pt x="356" y="465"/>
                                <a:pt x="354" y="465"/>
                                <a:pt x="352" y="465"/>
                              </a:cubicBezTo>
                              <a:cubicBezTo>
                                <a:pt x="352" y="464"/>
                                <a:pt x="352" y="464"/>
                                <a:pt x="351" y="464"/>
                              </a:cubicBezTo>
                              <a:cubicBezTo>
                                <a:pt x="340" y="463"/>
                                <a:pt x="329" y="474"/>
                                <a:pt x="329" y="485"/>
                              </a:cubicBezTo>
                              <a:cubicBezTo>
                                <a:pt x="319" y="488"/>
                                <a:pt x="309" y="490"/>
                                <a:pt x="298" y="493"/>
                              </a:cubicBezTo>
                              <a:cubicBezTo>
                                <a:pt x="301" y="484"/>
                                <a:pt x="304" y="474"/>
                                <a:pt x="306" y="464"/>
                              </a:cubicBezTo>
                              <a:cubicBezTo>
                                <a:pt x="309" y="463"/>
                                <a:pt x="313" y="462"/>
                                <a:pt x="316" y="459"/>
                              </a:cubicBezTo>
                              <a:cubicBezTo>
                                <a:pt x="322" y="451"/>
                                <a:pt x="319" y="438"/>
                                <a:pt x="309" y="434"/>
                              </a:cubicBezTo>
                              <a:cubicBezTo>
                                <a:pt x="302" y="432"/>
                                <a:pt x="293" y="436"/>
                                <a:pt x="291" y="443"/>
                              </a:cubicBezTo>
                              <a:cubicBezTo>
                                <a:pt x="289" y="447"/>
                                <a:pt x="288" y="452"/>
                                <a:pt x="290" y="456"/>
                              </a:cubicBezTo>
                              <a:cubicBezTo>
                                <a:pt x="292" y="459"/>
                                <a:pt x="294" y="462"/>
                                <a:pt x="297" y="463"/>
                              </a:cubicBezTo>
                              <a:cubicBezTo>
                                <a:pt x="295" y="474"/>
                                <a:pt x="292" y="485"/>
                                <a:pt x="288" y="496"/>
                              </a:cubicBezTo>
                              <a:cubicBezTo>
                                <a:pt x="288" y="496"/>
                                <a:pt x="288" y="496"/>
                                <a:pt x="288" y="496"/>
                              </a:cubicBezTo>
                              <a:cubicBezTo>
                                <a:pt x="288" y="497"/>
                                <a:pt x="287" y="497"/>
                                <a:pt x="287" y="497"/>
                              </a:cubicBezTo>
                              <a:cubicBezTo>
                                <a:pt x="287" y="497"/>
                                <a:pt x="286" y="497"/>
                                <a:pt x="286" y="498"/>
                              </a:cubicBezTo>
                              <a:cubicBezTo>
                                <a:pt x="264" y="519"/>
                                <a:pt x="242" y="539"/>
                                <a:pt x="220" y="560"/>
                              </a:cubicBezTo>
                              <a:cubicBezTo>
                                <a:pt x="220" y="560"/>
                                <a:pt x="220" y="560"/>
                                <a:pt x="220" y="560"/>
                              </a:cubicBezTo>
                              <a:cubicBezTo>
                                <a:pt x="217" y="543"/>
                                <a:pt x="215" y="526"/>
                                <a:pt x="212" y="508"/>
                              </a:cubicBezTo>
                              <a:cubicBezTo>
                                <a:pt x="213" y="508"/>
                                <a:pt x="214" y="507"/>
                                <a:pt x="215" y="505"/>
                              </a:cubicBezTo>
                              <a:cubicBezTo>
                                <a:pt x="216" y="503"/>
                                <a:pt x="217" y="501"/>
                                <a:pt x="217" y="498"/>
                              </a:cubicBezTo>
                              <a:cubicBezTo>
                                <a:pt x="218" y="498"/>
                                <a:pt x="218" y="498"/>
                                <a:pt x="218" y="498"/>
                              </a:cubicBezTo>
                              <a:cubicBezTo>
                                <a:pt x="240" y="458"/>
                                <a:pt x="266" y="422"/>
                                <a:pt x="297" y="389"/>
                              </a:cubicBezTo>
                              <a:cubicBezTo>
                                <a:pt x="297" y="389"/>
                                <a:pt x="297" y="389"/>
                                <a:pt x="297" y="389"/>
                              </a:cubicBezTo>
                              <a:cubicBezTo>
                                <a:pt x="326" y="379"/>
                                <a:pt x="351" y="365"/>
                                <a:pt x="374" y="345"/>
                              </a:cubicBezTo>
                              <a:cubicBezTo>
                                <a:pt x="375" y="346"/>
                                <a:pt x="376" y="347"/>
                                <a:pt x="377" y="348"/>
                              </a:cubicBezTo>
                              <a:cubicBezTo>
                                <a:pt x="378" y="348"/>
                                <a:pt x="378" y="348"/>
                                <a:pt x="379" y="348"/>
                              </a:cubicBezTo>
                              <a:cubicBezTo>
                                <a:pt x="381" y="350"/>
                                <a:pt x="385" y="351"/>
                                <a:pt x="388" y="349"/>
                              </a:cubicBezTo>
                              <a:cubicBezTo>
                                <a:pt x="388" y="349"/>
                                <a:pt x="388" y="348"/>
                                <a:pt x="389" y="348"/>
                              </a:cubicBezTo>
                              <a:cubicBezTo>
                                <a:pt x="399" y="348"/>
                                <a:pt x="409" y="340"/>
                                <a:pt x="410" y="328"/>
                              </a:cubicBezTo>
                              <a:cubicBezTo>
                                <a:pt x="412" y="309"/>
                                <a:pt x="392" y="301"/>
                                <a:pt x="377" y="307"/>
                              </a:cubicBezTo>
                              <a:close/>
                              <a:moveTo>
                                <a:pt x="301" y="210"/>
                              </a:moveTo>
                              <a:cubicBezTo>
                                <a:pt x="301" y="209"/>
                                <a:pt x="301" y="209"/>
                                <a:pt x="301" y="209"/>
                              </a:cubicBezTo>
                              <a:cubicBezTo>
                                <a:pt x="302" y="208"/>
                                <a:pt x="303" y="209"/>
                                <a:pt x="301" y="210"/>
                              </a:cubicBezTo>
                              <a:close/>
                              <a:moveTo>
                                <a:pt x="362" y="618"/>
                              </a:moveTo>
                              <a:cubicBezTo>
                                <a:pt x="362" y="618"/>
                                <a:pt x="362" y="618"/>
                                <a:pt x="362" y="618"/>
                              </a:cubicBezTo>
                              <a:cubicBezTo>
                                <a:pt x="362" y="618"/>
                                <a:pt x="362" y="619"/>
                                <a:pt x="362" y="619"/>
                              </a:cubicBezTo>
                              <a:cubicBezTo>
                                <a:pt x="362" y="619"/>
                                <a:pt x="362" y="618"/>
                                <a:pt x="362" y="618"/>
                              </a:cubicBezTo>
                              <a:close/>
                              <a:moveTo>
                                <a:pt x="296" y="338"/>
                              </a:moveTo>
                              <a:cubicBezTo>
                                <a:pt x="296" y="338"/>
                                <a:pt x="296" y="338"/>
                                <a:pt x="296" y="338"/>
                              </a:cubicBezTo>
                              <a:cubicBezTo>
                                <a:pt x="296" y="339"/>
                                <a:pt x="296" y="339"/>
                                <a:pt x="296" y="339"/>
                              </a:cubicBezTo>
                              <a:cubicBezTo>
                                <a:pt x="296" y="339"/>
                                <a:pt x="296" y="338"/>
                                <a:pt x="296" y="3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20000</wp14:pctHeight>
              </wp14:sizeRelV>
            </wp:anchor>
          </w:drawing>
        </mc:Choice>
        <mc:Fallback>
          <w:pict>
            <v:group id="Group 4257" style="position:absolute;margin-left:0;margin-top:0;width:612.5pt;height:157.6pt;z-index:251659264;mso-width-percent:1000;mso-height-percent:200;mso-position-horizontal:center;mso-position-horizontal-relative:page;mso-position-vertical:bottom;mso-position-vertical-relative:page;mso-width-percent:1000;mso-height-percent:200" alt="&quot;&quot;" coordsize="77787,20002" o:spid="_x0000_s1026" w14:anchorId="6DF887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">
              <v:shape id="Freeform 944" style="position:absolute;left:24828;top:13573;width:6287;height:6429;visibility:visible;mso-wrap-style:square;v-text-anchor:top" coordsize="280,287" o:spid="_x0000_s1027" fillcolor="black [3213]" stroked="f" path="m267,138v13,-35,7,-85,-37,-93c222,22,179,12,151,25,145,,113,12,98,23v-4,4,-8,8,-11,13c86,36,86,36,85,36,47,39,,90,25,123,5,146,11,177,24,203v6,12,16,20,29,24c56,227,59,228,61,227v1,13,13,22,25,25c94,253,102,251,109,247v34,40,103,12,117,-33c237,210,247,201,254,191v7,-12,15,-34,11,-51c266,140,266,139,267,138xm232,115v5,-1,11,-1,16,-2c248,113,248,114,248,115v-1,-1,-3,-1,-4,-1c240,113,238,119,242,120v2,,4,1,6,1c248,123,248,125,248,127v-4,-2,-8,-3,-12,-3c232,123,231,129,235,130v4,,8,1,13,3c244,158,230,182,207,183v,-5,-3,-10,-8,-14c201,165,202,162,203,158v4,3,9,6,13,9c220,168,223,163,219,161v-5,-2,-9,-5,-13,-9c206,152,206,152,205,152v1,-1,1,-2,1,-3c210,150,215,151,219,152v4,1,5,-5,2,-6c216,145,212,144,208,143v,-2,,-3,,-5c209,138,209,138,209,138v3,,6,,10,c223,138,223,132,219,132v-3,,-6,,-10,c211,123,211,114,209,106v7,-1,14,-3,20,-5c233,99,231,93,228,95v-7,2,-14,4,-20,6c212,97,216,94,220,91v3,-2,,-7,-3,-5c212,89,208,93,203,96v,,,,,c204,95,205,94,205,92v-1,-5,-2,-11,-4,-16c202,76,202,76,203,76v26,-7,40,9,44,31c242,108,237,108,232,109v-4,,-4,6,,6xm112,203v-3,4,-6,8,-8,12c94,207,86,195,79,185v11,-1,22,-10,30,-17c110,169,111,170,112,171v4,3,8,5,13,5c124,182,123,187,121,192v,4,5,6,6,2c128,188,130,182,131,177v1,,1,,2,c134,188,138,210,151,210v18,,35,-19,44,-33c195,177,195,177,195,177v17,23,-45,46,-55,49c136,227,132,227,129,227v,,,,,-1c129,226,128,226,128,225v1,-6,2,-13,3,-20c131,202,125,202,125,205v-1,6,-2,12,-2,18c122,223,122,223,121,224v,,,1,-1,1c116,224,112,222,108,219v3,-4,6,-9,9,-13c119,203,114,200,112,203xm62,169c55,162,52,151,49,142v,-2,-1,-4,-1,-6c55,136,62,136,68,135v4,-1,3,-7,-1,-6c60,130,54,130,48,130v,-3,,-5,,-7c51,123,53,123,55,123v4,-1,7,-2,10,-3c68,118,65,113,62,114v-2,1,-5,2,-7,3c54,117,52,117,51,117v,,,,-1,c50,117,50,117,50,116v2,-4,4,-8,6,-12c57,103,63,94,69,88v3,4,5,9,6,14c76,106,82,104,81,100,79,95,77,89,74,84v4,-2,7,-3,10,c86,89,87,94,88,99v2,4,7,3,6,-1c93,95,93,92,92,89v3,5,8,9,12,12c98,106,93,111,91,118v-3,10,-1,21,4,31c91,151,88,154,84,156v-3,2,,8,3,5c91,159,94,157,98,154v1,3,3,5,4,7c91,172,77,182,62,169xm152,49v29,-3,40,20,43,43c192,92,189,92,184,93v-1,-3,-2,-5,-5,-8c172,79,161,79,152,81v,-3,1,-6,1,-9c153,71,152,69,150,69v-2,,-3,2,-3,3c147,75,146,79,146,82v,,,,,c145,83,143,84,142,85v-1,-6,-3,-13,-4,-19c137,64,134,63,133,65v-1,,-1,1,-2,2c129,69,131,72,133,72v1,5,3,11,4,16c136,88,136,88,135,88v,,,-1,-1,-1c131,84,128,80,126,76v-2,-3,-7,,-5,3c123,83,126,87,129,90v-6,1,-12,4,-17,6c112,96,111,96,111,95,78,71,135,51,152,49xm195,60v1,1,1,1,2,1c196,61,196,61,196,61v-1,,-1,,-1,-1xm190,168v-4,8,-10,15,-17,21c169,193,165,196,160,198v-15,9,-18,-14,-19,-23c148,174,155,170,160,166v1,-1,2,-3,4,-4c164,165,165,169,166,172v1,3,7,2,6,-2c171,166,170,163,169,159v,-1,-1,-1,-1,-1c168,157,168,157,168,157v,,,,,c170,160,172,162,174,164v3,3,7,-1,4,-4c176,158,174,155,172,153v,,,,-1,-1c172,150,174,148,175,146v3,2,7,3,10,2c189,148,189,142,185,142v-3,1,-6,,-8,-1c179,133,180,124,179,115v3,-4,6,-9,6,-13c192,100,196,102,198,105v-2,1,-4,2,-7,3c187,108,187,114,191,114v3,-1,7,-2,10,-3c204,121,201,137,200,141v-2,10,-6,18,-10,27xm110,156v-8,-11,-15,-26,-9,-39c108,105,124,100,137,97v-1,5,-1,9,-2,13c135,111,135,112,136,113v-2,1,-5,3,-7,4c129,117,129,117,128,117v-1,-1,-2,-2,-3,-2c124,114,123,113,122,113v,-1,,-1,-1,-1c121,111,120,111,119,111v-2,,-3,2,-3,4c117,117,120,118,121,119v2,1,3,2,4,3c125,122,125,122,125,122v-4,6,-2,12,2,16c123,142,120,145,116,149v-3,3,1,7,4,4c123,150,126,147,129,144v-2,4,-3,7,-5,11c122,158,127,161,129,158v2,-4,4,-8,7,-12c136,150,136,154,136,159v,4,6,4,6,c142,154,142,149,142,145v4,1,9,,12,-3c156,139,158,136,158,132v1,,1,,1,c162,130,167,127,171,123v,10,-3,19,-9,27c151,168,124,174,110,156xm148,94v1,-8,19,-5,24,-3c185,98,170,113,160,120v,-4,,-8,1,-11c161,108,160,107,160,106v1,-3,3,-6,4,-9c165,94,160,91,159,94v-1,2,-2,5,-4,7c154,100,153,100,151,101v-2,2,-4,3,-6,5c146,102,147,98,148,94xm138,123v,,-1,,-1,c137,123,137,123,138,122v,1,,1,,1xm138,134v-2,-1,-5,-2,-6,-4c131,129,132,128,133,127v1,1,3,3,5,4c139,132,141,132,142,131v,,,,,c144,133,149,130,147,127v-2,-3,-3,-5,-5,-8c145,117,148,115,151,112v,6,-1,11,-1,16c149,130,149,136,146,136v-3,,-6,-1,-8,-2xm121,112v,,,,,xm153,231v4,-2,10,-4,17,-7c170,226,172,228,174,230v3,2,6,-3,3,-5c176,224,175,223,176,222v,-1,,-1,,-2c182,217,188,213,193,208v,1,,1,,1c194,225,177,236,162,237v-8,1,-15,,-22,-3c144,233,148,232,153,231xm218,65v-5,,-11,,-17,2c200,67,199,67,199,68v,-1,,-1,-1,-2c204,64,210,60,216,57v3,-2,,-8,-3,-5c208,54,204,57,199,59v4,-3,8,-7,12,-11c214,45,209,41,207,43v-4,4,-9,9,-13,13c194,56,193,57,193,58v-1,-2,-3,-4,-5,-6c189,52,189,51,190,51v,-2,1,-5,2,-7c193,40,187,39,186,43v-1,2,-1,4,-2,6c171,41,157,39,143,42v21,-28,96,-12,75,23xm99,35v2,-3,7,-7,13,-10c112,29,113,33,113,37v1,4,7,3,6,-1c118,31,118,27,118,22v3,-1,5,-1,7,-2c125,21,125,22,125,24v,2,,5,-1,8c124,36,130,36,130,32v1,-3,1,-6,1,-8c131,22,131,21,131,19v6,,11,3,12,10c138,33,133,38,131,44,117,49,100,57,92,69,86,58,90,44,99,35xm82,45v-2,7,-3,14,-1,20c76,64,72,62,67,60v-4,-1,-5,5,-1,6c71,68,77,71,83,73v,,,,,c77,72,70,75,65,80v,-1,-1,-1,-1,-1c63,76,61,73,60,71v-2,-3,-7,,-5,3c56,77,58,79,59,82v1,,1,1,2,1c49,94,41,109,39,125,4,98,49,49,82,45xm38,208c19,189,14,151,31,130v2,2,5,4,8,6c39,136,39,136,39,137v1,14,8,29,18,39c53,177,50,178,46,180v-4,1,-2,7,2,6c52,184,57,182,62,181v,,,,1,-1c63,181,64,181,65,182v,,,,,c61,186,57,189,53,193v-3,3,1,7,4,4c61,194,65,190,69,186v5,7,10,15,15,21c81,208,78,209,75,212v-13,9,-25,7,-37,-4xm70,225v7,-4,13,-9,21,-11c98,222,106,228,115,231v-5,5,-11,9,-19,11c84,246,71,237,70,225xm117,242v2,-2,5,-5,7,-7c124,235,124,235,125,235v13,11,31,14,49,9c188,240,200,228,202,213v5,2,9,3,14,3c201,252,145,273,117,242xm248,182v-4,11,-14,20,-25,23c222,205,221,205,220,206v-6,1,-12,,-18,-3c202,203,202,202,202,202v-1,-1,-1,-1,-1,-2c203,198,205,195,206,192v5,4,9,8,14,12c223,206,227,202,224,200v-3,-3,-7,-6,-10,-9c219,190,223,188,228,186v1,1,2,2,4,3c233,190,235,189,236,188v1,-2,,-3,-1,-4c234,183,233,183,233,182v11,-9,19,-25,23,-42c260,152,252,173,248,182xm257,128v1,-6,,-12,,-18c257,109,257,107,256,106,254,92,248,80,238,73v3,-1,7,-1,11,-1c252,71,252,65,249,66v-4,,-7,,-11,1c239,66,240,65,240,64v2,-5,-6,-6,-6,-1c233,64,232,64,231,64v-1,1,-2,2,-3,2c230,62,231,58,231,55v34,8,38,46,29,76c259,130,258,129,257,1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">
                <v:path arrowok="t" o:connecttype="custom" o:connectlocs="190840,80647;244724,553330;556804,253143;529862,277785;484959,374114;496184,327070;469242,295707;487204,192657;554559,239702;244724,376354;298609,396516;289628,506286;269421,504045;107769,304667;145937,268824;125730,232981;197576,221780;188595,349472;437810,206099;330041,161295;294118,150094;271667,176976;442300,136652;316570,392035;377190,353952;383926,340511;415358,228501;426584,376354;289628,262104;260441,257623;269421,342751;318815,356192;363719,336030;359229,237461;332286,210579;296364,291226;318815,266584;271667,250903;395151,492844;489449,145613;446791,132172;426584,114250;222273,78407;280647,53765;294118,98569;148182,147853;123485,165775;69601,291226;139201,405477;154917,416678;258196,517487;390661,546609;493939,461482;502920,448040;523127,407717;534353,163535;518636,143373" o:connectangles="0,0,0,0,0,0,0,0,0,0,0,0,0,0,0,0,0,0,0,0,0,0,0,0,0,0,0,0,0,0,0,0,0,0,0,0,0,0,0,0,0,0,0,0,0,0,0,0,0,0,0,0,0,0,0,0,0"/>
                <o:lock v:ext="edit" verticies="t"/>
              </v:shape>
              <v:shape id="Freeform 946" style="position:absolute;left:8080;top:2079;width:6699;height:17923;visibility:visible;mso-wrap-style:square;v-text-anchor:top" coordsize="298,799" o:spid="_x0000_s1028" filled="f" stroked="f" path="m288,209v,,,,,c277,208,264,227,260,235v-5,14,-3,28,6,38c254,301,240,327,224,352v1,-12,-1,-24,-14,-26c210,325,209,325,208,325v,,,,,c207,325,207,325,207,325v,,,1,,1c207,326,207,326,206,326v,,,,,c205,326,205,327,204,329v-3,15,-6,32,7,44c192,400,171,426,149,450v,-3,1,-6,2,-9c153,433,155,425,157,417v1,,2,-1,1,-3c158,413,158,413,158,412v10,-39,19,-78,27,-117c185,295,185,295,186,295v6,-11,12,-22,18,-33c218,274,239,272,251,256v1,-1,1,-2,,-3c253,251,254,248,251,246v-12,-6,-24,-7,-36,-3c227,221,240,200,252,178v1,,1,,2,c258,180,265,179,269,179v10,-2,18,-9,24,-17c296,161,298,159,296,156v-4,-9,-13,-11,-22,-10c271,147,267,148,265,151v-2,-10,-7,-18,-17,-23c247,127,245,127,244,128v-1,,-2,,-3,2c237,139,234,149,235,159v2,6,5,11,10,14c227,204,209,236,191,267,204,205,215,143,226,80,251,62,254,35,251,5,251,,243,,242,4v-1,-1,-2,-1,-4,c226,9,218,18,213,31v-5,14,1,29,4,43c217,75,217,75,218,75,200,178,181,281,156,382v-4,-76,-3,-152,5,-229c166,156,174,154,179,150v12,-8,16,-22,18,-35c200,112,198,107,195,107v-2,-1,-3,-1,-5,c183,109,177,112,172,117v4,-7,7,-13,11,-20c184,97,184,97,184,97v22,-3,16,-34,21,-50c207,41,198,39,197,44v,1,-1,1,-1,1c179,54,161,74,174,94v1,,1,,1,c171,101,167,108,163,115,164,97,160,74,143,68v-4,-1,-6,3,-5,6c137,75,137,75,137,76v-5,14,-5,28,,42c140,125,146,134,154,133v-4,31,-6,61,-8,92c142,211,134,198,120,191v-1,-1,-2,-1,-3,-1c115,190,112,191,112,194v-2,16,3,31,12,44c128,244,137,257,145,260v-1,50,,101,4,151c146,423,144,434,140,446,118,529,95,617,98,703,84,666,74,627,70,587v9,,18,-8,23,-15c102,560,106,545,104,530v,,,,,c104,527,102,525,99,526v-2,,-3,1,-3,2c84,537,75,548,68,561v-1,-21,,-41,1,-62c69,498,69,497,69,497,82,458,93,418,101,378v27,-2,31,-41,31,-64c135,312,133,306,128,307v-16,4,-24,20,-29,37c95,336,90,329,82,324v,-1,-1,-2,-2,-2c80,322,80,322,80,322v-5,-3,-9,3,-6,7c68,347,75,367,92,377v,1,,1,,1c84,414,74,450,63,486,51,469,44,450,40,430v5,-2,11,-8,14,-11c61,410,65,398,64,387v-1,-5,-7,-6,-9,-2c55,385,55,385,55,385v-8,2,-13,7,-18,12c38,390,39,382,40,374,64,360,54,330,50,307v-1,-3,-3,-4,-6,-3c43,304,41,304,39,305,20,322,3,354,30,373v1,,1,,1,c30,380,29,388,29,395v-4,-5,-8,-9,-15,-11c13,384,12,384,11,384v-2,-1,-5,,-5,3c,405,12,425,30,429v,1,1,1,1,2c35,456,45,478,61,498v,,,,,c61,498,60,499,60,499v-2,28,-2,56,1,84c61,583,61,583,61,583v-1,1,,2,,3c66,635,78,682,98,727v,1,1,2,2,2c102,751,106,772,112,793v1,6,10,3,8,-2c107,745,104,699,108,653v,-1,1,-1,2,-2c124,630,138,609,151,587v4,11,19,10,29,8c197,593,212,581,221,568v2,-3,1,-5,-1,-6c220,561,219,560,218,560v-10,-5,-20,-1,-30,1c179,563,169,566,160,571v17,-29,32,-59,47,-89c235,484,255,450,264,427v,-1,,-1,,-2c264,422,262,420,259,421v-19,5,-35,16,-46,31c213,440,211,429,202,419v-2,-3,-6,-1,-7,1c195,421,195,421,195,422v-9,17,-12,42,3,57c172,533,143,586,109,636v6,-57,21,-114,35,-169c145,467,145,466,146,466v34,-35,64,-74,89,-115c247,362,265,353,276,342v1,-1,1,-3,1,-4c279,337,280,334,277,332v-9,-8,-20,-6,-30,-1c256,314,265,296,274,278v9,,14,-12,17,-19c296,243,298,228,296,211v-1,-4,-5,-4,-8,-2xm243,252v-9,11,-23,11,-32,3c220,249,232,248,243,252xm273,156v4,-2,9,-2,13,1c283,161,279,165,274,167v-1,1,-8,3,-12,4c262,170,262,170,262,170v2,-6,6,-11,11,-14xm247,138v9,7,12,18,6,28c252,165,251,165,250,166v-9,-6,-6,-19,-3,-28xm243,11v,,,,,c244,33,242,54,225,69v-2,-8,-5,-17,-5,-26c220,29,231,17,243,11xm187,118v-1,5,-2,10,-5,15c181,135,171,147,166,146v,,,,,c168,133,176,123,187,118xm195,56v-1,13,-1,31,-14,32c174,75,184,63,195,56xm142,100v,-7,1,-14,3,-20c155,88,155,112,154,124v-7,3,-11,-21,-12,-24xm129,230v-5,-9,-8,-18,-8,-28c134,212,140,229,142,246v,-1,-1,-1,-1,-2c137,240,133,235,129,230xm96,539v-1,6,-2,12,-4,18c89,563,80,578,71,578v4,-15,13,-28,25,-39xm123,319v,18,-3,45,-20,50c105,353,110,328,123,319xm81,334v10,9,14,21,12,34c83,360,79,347,81,334xm55,394v-1,4,-2,8,-3,12c50,409,45,418,39,421v,-1,,-1,,-1c39,409,45,399,55,394xm42,315v4,17,10,40,-6,51c36,366,35,365,35,365,15,351,29,328,42,315xm13,393v10,5,14,16,15,26c18,415,12,404,13,393xm211,567v-6,7,-13,12,-21,16c184,586,161,593,158,583v,,,,,-1c166,578,174,574,183,572v7,-3,20,-7,28,-5xm252,433v-8,17,-22,39,-41,40c219,455,234,441,252,433xm200,431v6,12,4,25,1,38c194,458,196,443,200,431xm213,361v-4,-8,-3,-17,-1,-25c218,340,215,352,213,361xm268,337v-6,6,-18,15,-26,8c249,340,261,333,268,337xm286,244v-1,4,-7,26,-12,25c266,261,265,251,268,241v1,-5,10,-19,17,-22c285,219,286,220,287,220v1,8,,16,-1,2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">
                <v:path arrowok="t" o:connecttype="custom" o:connectlocs="597987,612384;467599,729028;463103,731271;339459,989235;415893,661733;564266,567520;571010,399283;615971,327502;541785,291611;508064,179453;478839,69538;361939,343204;427133,240019;460854,105429;393412,210857;307986,170480;269768,428444;325970,583223;157365,1316737;222559,1179904;155117,1114852;222559,771648;166357,738001;89923,964561;123644,863618;98915,681922;65194,886050;67442,962317;134884,1119339;220311,1630780;242792,1464786;496824,1274117;359691,1280847;582250,944372;438374,946615;328218,1045314;622716,744730;665429,473308;546281,565277;588994,383581;568762,372365;546281,24675;420389,264693;420389,264693;319226,224316;290001,515928;290001,515928;215815,1209065;182094,749217;116900,910725;94419,706597;29225,881563;427133,1307765;474343,1271874;449614,966804;476591,753703;602483,755946;640700,491253" o:connectangles="0,0,0,0,0,0,0,0,0,0,0,0,0,0,0,0,0,0,0,0,0,0,0,0,0,0,0,0,0,0,0,0,0,0,0,0,0,0,0,0,0,0,0,0,0,0,0,0,0,0,0,0,0,0,0,0,0,0"/>
                <o:lock v:ext="edit" verticies="t"/>
              </v:shape>
              <v:shape id="Freeform 947" style="position:absolute;left:43068;top:15319;width:5461;height:4683;visibility:visible;mso-wrap-style:square;v-text-anchor:top" coordsize="243,209" o:spid="_x0000_s1029" filled="f" stroked="f" path="m153,58c112,26,61,6,10,1,7,,5,3,4,5,2,5,,7,1,10,11,127,127,182,230,203v,,,,1,c231,203,231,204,232,204v1,2,2,3,4,2c236,206,236,206,236,206v3,3,7,-2,4,-4c240,202,240,202,240,201v,,-1,-1,-1,-2c223,174,217,145,205,119,194,94,174,75,153,58xm218,191v-15,-3,-30,-7,-44,-12c185,180,196,181,208,183v3,2,6,5,10,8xm222,187v-2,-2,-4,-3,-6,-5c216,181,216,181,216,180v,,,-1,,-2c215,174,214,169,214,165v2,7,5,15,8,22xm153,171v-1,,-1,,-2,c146,168,140,166,135,164v19,,38,2,56,5c192,170,193,171,194,172v,,,,,c195,173,196,174,197,174v1,,1,1,2,2c184,174,168,172,153,171xm17,45v15,1,29,4,42,12c59,57,59,57,60,57v,,,,,1c61,58,61,59,62,59v4,3,8,7,12,10c57,65,40,63,23,61,21,56,19,51,17,45xm13,32v7,-1,13,-1,20,1c37,37,41,41,46,44,36,41,26,39,15,39,14,37,14,34,13,32xm48,17v,9,2,18,5,26c49,40,46,37,42,33,40,27,38,21,37,14v3,1,7,2,11,3xm72,24v,1,,1,,2c76,40,79,55,83,69,77,64,70,58,64,53,58,42,55,31,54,18v6,2,12,4,18,6xm103,38v-1,,-1,1,-1,3c107,60,112,79,117,98,108,91,99,83,91,76v,,,,,c87,59,83,43,79,27v8,3,16,7,24,11xm129,53v,,,1,,1c135,77,140,100,145,122v-7,-6,-14,-11,-20,-17c119,83,114,62,108,40v7,4,15,8,21,13xm84,78v9,8,18,16,28,24c88,95,63,90,38,88v,,,,,c33,81,29,74,26,67v19,2,39,6,58,11xm120,111v1,1,2,1,3,1c128,116,133,120,138,124v-24,-5,-49,-7,-73,-6c65,118,65,118,65,118,56,111,49,103,43,94v26,3,52,8,77,17xm147,132v,,,,1,c152,136,156,139,160,142v-23,-5,-47,-6,-70,-4c83,134,77,129,71,124v26,,51,2,76,8xm170,151v4,4,8,7,12,10c163,158,144,157,124,158v,,,,-1,c115,154,106,149,98,144v24,-2,49,,72,7xm192,162v-5,-5,-11,-9,-16,-13c175,138,173,127,171,117v-2,-7,-3,-15,-5,-22c165,90,161,82,161,77v2,2,5,4,7,7c177,109,185,135,192,162xm156,72v-1,,-1,,-1,1c154,82,160,94,162,103v3,13,5,26,7,40c164,138,158,133,152,128,147,105,142,81,136,57v,,,,,c140,60,143,62,147,65v3,2,6,4,9,7xm30,13v1,4,2,8,4,13c28,21,22,16,17,11v4,,8,1,13,2xm10,13v5,4,10,8,14,13c20,25,16,25,12,26,11,22,11,17,10,13xm202,134v1,2,2,5,3,7c204,142,204,142,204,144v2,10,4,21,5,32c206,174,203,171,200,168v,,,,,c200,167,200,165,199,165,193,141,186,118,178,95v10,12,18,25,24,3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">
                <v:path arrowok="t" o:connecttype="custom" o:connectlocs="8989,11204;519132,454869;530369,461591;537111,445906;489917,427980;489917,427980;485422,403332;498906,419017;303389,367480;435981,385406;343841,383165;134840,127722;166302,154611;29215,71703;33710,87389;119108,96351;107872,38092;186528,154611;161807,53778;262937,219592;177539,60500;289905,121000;242711,89629;251700,228555;58430,150129;276421,250962;146076,264406;330357,295777;202259,309221;382045,338351;276421,354036;431486,362999;373056,212870;431486,362999;364067,230795;305636,127722;350583,161333;38205,24648;53936,58259;453960,300258;469691,394369;447218,369721" o:connectangles="0,0,0,0,0,0,0,0,0,0,0,0,0,0,0,0,0,0,0,0,0,0,0,0,0,0,0,0,0,0,0,0,0,0,0,0,0,0,0,0,0,0"/>
                <o:lock v:ext="edit" verticies="t"/>
              </v:shape>
              <v:shape id="Freeform 948" style="position:absolute;left:50260;top:14573;width:4715;height:5429;visibility:visible;mso-wrap-style:square;v-text-anchor:top" coordsize="210,242" o:spid="_x0000_s1030" filled="f" stroked="f" path="m151,152c184,111,203,61,210,9v,-3,-2,-5,-5,-5c205,2,203,,201,,83,10,27,126,6,228v,,,1,,1c5,229,5,230,4,230v-1,1,-2,3,-1,4c2,234,2,235,2,235v-2,3,2,7,5,4c7,238,7,238,7,238v1,,2,,2,-1c34,222,63,216,90,204v25,-11,44,-31,61,-52xm18,216v3,-14,7,-29,12,-44c29,183,28,195,26,206v-3,3,-5,7,-8,10xm22,221v1,-2,3,-4,5,-6c27,215,28,215,29,215v,,1,,1,-1c35,214,39,213,44,212v-8,3,-15,6,-22,9xm39,151v,,,-1,,-1c41,144,43,139,46,134v,18,-2,37,-6,56c39,191,38,192,37,193v,,,,,c36,193,35,194,35,195v,1,-1,2,-2,3c35,182,37,167,39,151xm165,16v,15,-4,29,-12,42c153,58,153,59,153,59v,,,,-1,c151,60,151,61,151,61v-3,4,-7,8,-10,12c144,56,147,39,149,22v5,-2,11,-4,16,-6xm178,13v1,6,1,13,-1,19c173,37,170,41,166,45v3,-10,5,-20,5,-30c173,14,176,13,178,13xm193,47v-9,1,-18,2,-26,6c170,49,173,45,177,42v6,-2,12,-4,19,-6c195,40,194,44,193,47xm185,72v,,,,-1,c170,75,155,79,141,82v5,-6,11,-12,16,-18c168,58,179,54,191,53v-1,7,-3,13,-6,19xm172,102v-1,,-2,-1,-3,c150,106,131,111,111,116v8,-9,15,-17,23,-26c134,90,134,90,134,90v16,-4,33,-8,49,-12c180,86,176,95,172,102xm157,129v-1,,-1,,-2,c132,134,110,139,87,144v6,-7,12,-14,17,-20c126,118,148,113,169,108v-4,7,-8,14,-12,21xm132,83v-8,9,-16,19,-24,28c115,87,120,63,122,38v1,-1,,-1,,-1c129,33,136,29,143,25v-2,20,-6,39,-11,58xm99,119v-1,1,-2,2,-1,3c94,127,89,132,85,137v5,-24,7,-49,7,-73c92,64,92,64,92,63v7,-8,15,-15,24,-21c113,68,107,94,99,119xm77,146v,,,,,c74,150,70,154,67,158v5,-23,7,-46,4,-69c76,82,81,76,86,70v,26,-3,51,-9,76xm58,169v-4,4,-7,8,-10,12c51,162,52,142,52,123v,,,-1,-1,-1c56,113,61,105,66,97v2,24,-1,48,-8,72xm47,190v5,-5,9,-10,13,-15c71,173,82,172,92,170v8,-2,15,-3,22,-5c119,164,127,160,133,160v-3,3,-5,5,-8,7c100,176,74,184,47,190xm137,155v,,,-1,-1,-1c128,153,115,159,107,161v-14,3,-27,5,-41,7c71,162,76,157,81,151v24,-5,47,-10,71,-16c152,136,152,136,152,136v-2,3,-5,7,-7,10c142,149,140,152,137,155xm197,29v-4,2,-8,3,-13,4c189,28,194,22,200,16v-1,5,-2,9,-3,13xm197,10v-4,5,-8,9,-12,14c185,20,185,16,184,12v5,-1,9,-2,13,-2xm75,201v-3,1,-5,2,-7,3c67,203,66,202,65,203v-11,1,-21,3,-32,5c35,205,38,201,41,198v,,,,,c42,198,43,198,44,197v24,-5,47,-12,70,-20c103,187,89,195,75,2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">
                <v:path arrowok="t" o:connecttype="custom" o:connectlocs="460262,8974;13471,513760;4490,527221;20207,531708;40413,484594;40413,484594;65110,482351;49394,495812;103278,300628;83072,432994;87562,338767;343513,132366;316571,163775;399642,29165;383926,33652;374945,118905;433320,105444;316571,183966;415358,161531;249215,260245;410868,174992;348003,289410;379436,242297;242480,249028;321061,56087;220028,273706;206557,141340;172879,327550;159408,199671;130220,379150;114504,273706;105524,426263;255951,370176;105524,426263;240234,361202;341268,302871;307590,347741;449036,35896;415358,53844;168389,450942;74091,466646;98788,441968" o:connectangles="0,0,0,0,0,0,0,0,0,0,0,0,0,0,0,0,0,0,0,0,0,0,0,0,0,0,0,0,0,0,0,0,0,0,0,0,0,0,0,0,0,0"/>
                <o:lock v:ext="edit" verticies="t"/>
              </v:shape>
              <v:shape id="Freeform 949" style="position:absolute;left:13033;top:12065;width:6175;height:7937;visibility:visible;mso-wrap-style:square;v-text-anchor:top" coordsize="275,354" o:spid="_x0000_s1031" filled="f" stroked="f" path="m242,238v15,-16,33,-52,8,-67c227,158,193,190,179,204v-17,19,-28,42,-32,66c143,245,137,220,130,196v9,-16,24,-25,37,-36c181,148,192,134,202,120v6,-8,22,-29,22,-44c224,75,224,75,223,74v,-4,-2,-7,-6,-10c217,64,216,64,216,64,200,47,172,55,155,71v-24,23,-34,60,-35,94c115,152,110,139,103,126v,-1,-1,-2,-2,-2c105,117,102,105,101,98,98,80,92,64,84,48,74,31,49,,29,23v-1,1,-1,3,-1,4c18,42,21,60,31,76v5,9,14,16,22,22c66,108,79,121,93,127v1,,1,1,2,1c95,129,95,129,95,130v22,44,34,90,42,138c113,222,69,164,25,199,,219,22,254,39,270v11,10,25,17,39,22c98,298,122,293,140,305v,,,1,,2c140,310,142,312,144,312v1,12,3,24,4,36c149,354,158,354,157,348v-1,-13,-3,-26,-5,-40c178,279,216,266,242,238xm254,192v3,28,-30,53,-50,66c186,270,168,280,152,295v1,-1,1,-1,1,-3c162,276,173,261,187,248v3,-2,-2,-7,-5,-4c172,254,162,265,155,278v3,-20,10,-38,21,-54c183,212,248,149,254,192xm215,76v1,16,-40,63,-45,68c158,157,143,166,131,179v3,-17,11,-33,22,-46c154,133,155,132,155,131v1,-1,2,-2,3,-3c160,125,155,121,153,124v-10,11,-18,24,-23,38c131,141,136,121,145,102,155,79,194,41,215,76xm38,28v1,-1,1,-2,1,-2c57,14,77,53,82,64v3,8,6,16,8,24c91,90,91,101,92,110,86,99,79,89,73,79v-3,-3,-8,,-6,3c75,93,82,104,88,115,76,107,64,96,54,88,37,74,21,48,38,28xm30,245c16,225,27,200,51,198v17,-2,31,11,42,22c112,240,129,267,140,293,124,277,106,261,87,248v-3,-2,-6,3,-3,5c100,264,115,277,129,290v-8,-2,-17,-2,-26,-3c74,285,46,270,30,24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">
                <v:path arrowok="t" o:connecttype="custom" o:connectlocs="561398,383422;330102,605403;375014,358757;503013,170410;487294,143503;348067,159198;231296,282521;226805,219739;65122,51571;69613,170410;208840,284763;213331,291490;56140,446204;175156,654732;314383,688365;332348,780297;341330,690607;570381,430508;341330,661458;419926,556073;348067,623340;570381,430508;381751,322881;343576,298217;354804,287006;291927,363242;482802,170410;87578,58298;202103,197316;163928,177136;197612,257857;85333,62782;114525,443962;314383,656974;188630,567285;231296,643520" o:connectangles="0,0,0,0,0,0,0,0,0,0,0,0,0,0,0,0,0,0,0,0,0,0,0,0,0,0,0,0,0,0,0,0,0,0,0,0"/>
                <o:lock v:ext="edit" verticies="t"/>
              </v:shape>
              <v:shape id="Freeform 950" style="position:absolute;left:43497;top:12065;width:6175;height:7937;visibility:visible;mso-wrap-style:square;v-text-anchor:top" coordsize="275,354" o:spid="_x0000_s1032" fillcolor="black [3213]" stroked="f" path="m123,308v-2,14,-3,27,-5,41c118,354,127,354,127,349v2,-13,3,-25,5,-37c134,312,136,310,136,308v,-1,,-2,,-3c154,293,178,299,197,292v15,-5,29,-12,40,-22c254,254,275,219,251,199v-45,-35,-89,23,-113,69c146,220,158,174,180,130v1,,1,-1,1,-2c181,128,182,128,182,127v14,-6,28,-19,40,-28c231,92,239,85,245,76v9,-16,12,-34,3,-49c248,26,248,24,247,23,227,,201,31,192,48v-9,16,-14,32,-17,50c173,105,170,117,175,124v-1,,-2,1,-2,2c166,139,160,152,155,166v,-34,-10,-72,-34,-95c104,55,76,47,59,64v,,,,,c55,67,53,70,52,74v,1,,2,,2c52,91,68,112,74,120v10,15,21,28,34,40c121,171,137,180,145,196v-7,24,-12,49,-16,75c124,246,113,223,96,205,83,190,49,158,26,171v-26,15,-8,51,7,67c60,266,98,279,123,308xm100,224v11,17,18,35,21,54c113,266,104,254,93,244v-3,-2,-7,2,-4,4c103,261,114,276,122,293v,1,1,2,1,2c108,280,90,270,72,258,52,245,18,221,22,192v6,-42,70,20,78,32xm131,103v9,19,14,38,15,59c141,148,133,135,123,124v-3,-2,-7,1,-5,4c119,129,120,130,120,132v1,,2,1,3,1c134,146,141,162,144,179,133,166,117,157,105,145,100,139,60,93,61,77v21,-36,59,2,70,26xm221,88v-9,8,-22,20,-34,27c194,104,201,93,208,82v2,-3,-3,-6,-5,-3c196,89,190,99,183,110v2,-8,2,-20,3,-22c188,80,190,72,194,64v5,-11,25,-50,42,-38c237,27,237,27,238,28v17,21,1,46,-17,60xm172,287v-9,1,-17,2,-25,4c161,277,176,265,192,254v3,-3,,-8,-3,-6c169,262,152,277,136,294v11,-27,27,-53,47,-74c194,209,208,197,225,198v24,2,34,27,21,48c230,270,202,285,172,28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">
                <v:path arrowok="t" o:connecttype="custom" o:connectlocs="264980,782539;296418,699576;305401,683881;532205,605403;309892,600918;406452,287006;498522,221981;556907,60540;431154,107627;392979,278037;348067,372210;132490,143503;116771,165925;166174,269068;325611,439477;215577,459657;74105,533651;224559,502260;208840,547105;273962,656974;161683,578496;224559,502260;327857,363242;264980,287006;276208,298217;235787,325124;294173,230950;419926,257857;455855,177136;417680,197316;529960,58298;496276,197316;330102,652489;424417,556073;410943,493291;552416,551589" o:connectangles="0,0,0,0,0,0,0,0,0,0,0,0,0,0,0,0,0,0,0,0,0,0,0,0,0,0,0,0,0,0,0,0,0,0,0,0"/>
                <o:lock v:ext="edit" verticies="t"/>
              </v:shape>
              <v:shape id="Freeform 951" style="position:absolute;left:20177;top:15319;width:5350;height:4683;visibility:visible;mso-wrap-style:square;v-text-anchor:top" coordsize="238,209" o:spid="_x0000_s1033" fillcolor="black [3213]" stroked="f" path="m3,35c1,36,,38,1,40,,41,,43,,44,23,95,53,158,102,187v39,22,90,15,124,-13c226,174,227,174,227,173v2,,4,-1,4,-3c238,120,214,57,171,30,123,,51,13,3,35xm150,30v17,39,22,84,30,125c178,154,177,154,175,153,168,115,161,78,151,41v-1,-3,-7,-3,-6,1c154,78,162,114,168,150v-2,-1,-5,-2,-7,-3c153,105,141,65,127,25v8,1,16,3,23,5xm129,187v15,-9,30,-18,44,-28c174,159,175,160,176,160v-14,10,-29,21,-44,28c131,187,130,187,129,187xm121,24v14,39,25,79,33,119c147,139,140,135,134,131,134,96,119,57,108,23v,,,,,c108,23,108,23,108,23v4,,8,1,13,1xm78,155v12,-6,24,-11,36,-15c118,139,115,133,112,135v-12,4,-24,9,-36,15c75,150,75,151,74,152v-1,-1,-2,-3,-3,-4c87,142,103,136,119,130v,,,,1,-1c120,130,121,130,121,131v1,,1,1,1,1c122,135,125,135,127,134v,,,,,c112,143,97,150,81,157v,,,1,-1,1c79,157,79,156,78,155v,,,,,xm88,112v2,,3,,4,-1c99,115,106,120,113,125v,,,,,1c98,132,83,137,67,143,63,137,58,130,54,124v12,-4,23,-8,34,-12xm92,23v8,31,14,62,19,94c105,112,98,107,91,102,85,76,79,50,74,24v6,-1,12,-1,18,-1xm84,97v-1,,-1,,-1,c82,90,80,82,78,75v2,7,4,15,6,22xm127,127v-2,-16,-5,-32,-7,-48c124,95,127,112,128,127v-1,,-1,,-1,xm120,123v,-1,-1,-1,-2,-2c113,88,106,55,98,23v1,,2,,4,c110,56,116,89,120,123xm68,25v3,13,5,26,8,40c75,61,70,62,71,66v1,9,3,17,5,26c75,92,75,91,74,91,73,84,71,78,68,71,64,59,59,46,54,34v-1,-4,-7,-1,-5,2c52,46,56,55,59,64v3,7,6,15,8,22c58,80,50,74,41,68v,-1,,-1,,-2c34,57,27,47,20,38,36,32,52,27,68,25xm26,77v5,-1,10,-2,14,-2c50,81,59,87,68,94v,,,,,1c62,96,56,98,50,99v-2,1,-7,1,-10,2c35,94,30,85,26,77xm9,42v2,,4,-1,6,-2c15,40,15,41,15,41v4,6,8,11,13,17c22,54,17,51,11,47v,-2,-1,-3,-2,-5xm33,69v-3,1,-7,2,-10,3c21,67,19,62,16,58v6,4,11,7,17,11xm43,107v2,-1,5,-1,6,-1c52,105,56,104,59,103v5,-1,9,-2,14,-3c73,100,73,100,73,100v,,,,1,c74,100,75,99,75,99v1,1,2,1,3,2c78,101,78,102,78,102v,,,,,c71,104,63,106,55,108v-3,1,-1,7,3,6c60,113,62,113,64,112v1,1,2,,3,-1c73,110,79,108,84,106v1,,1,,1,c85,106,85,106,85,106v-11,5,-22,8,-32,12c52,118,52,118,52,118v,,-1,,-2,c49,116,48,114,46,112v-1,-2,-2,-4,-3,-5xm115,182v15,-7,29,-15,43,-24c161,156,158,151,154,153v-14,9,-29,18,-44,25c110,179,109,179,109,179v-6,-2,-11,-6,-16,-10c90,167,87,165,85,162v15,-7,31,-14,46,-23c131,139,132,138,132,138v11,7,23,13,34,18c152,166,138,175,123,183v-1,1,-1,1,-1,2c120,184,118,183,115,182xm142,189v14,-7,27,-18,41,-27c194,166,205,169,217,170v-22,16,-49,23,-75,19xm223,164v-13,-1,-25,-3,-36,-7c179,116,174,72,158,33v45,19,69,85,65,1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">
                <v:path arrowok="t" o:connecttype="custom" o:connectlocs="0,98592;510262,387647;6744,78426;393374,342832;377639,336110;337177,67222;395621,358517;271990,53778;242768,51537;271990,53778;251759,302499;159597,331628;271990,293536;285477,300258;175332,347313;206802,248721;150606,320425;206802,51537;166341,53778;186571,217351;285477,284573;285477,284573;220289,51537;152854,56018;170837,206147;121384,76185;150606,192703;44957,85148;89914,168055;112392,221832;20231,94111;62940,129962;74179,154611;74179,154611;132623,230795;166341,224073;175332,228555;130375,255443;188819,237518;119136,264406;103401,250962;355160,354036;245016,401091;294468,311462;276485,410054;319195,423498;319195,423498;355160,73944" o:connectangles="0,0,0,0,0,0,0,0,0,0,0,0,0,0,0,0,0,0,0,0,0,0,0,0,0,0,0,0,0,0,0,0,0,0,0,0,0,0,0,0,0,0,0,0,0,0,0,0"/>
                <o:lock v:ext="edit" verticies="t"/>
              </v:shape>
              <v:shape id="Freeform 952" style="position:absolute;left:14779;top:7207;width:11621;height:12795;visibility:visible;mso-wrap-style:square;v-text-anchor:top" coordsize="517,571" o:spid="_x0000_s1034" filled="f" stroked="f" path="m511,63v-6,3,-47,28,-64,30c469,79,487,61,502,40v3,-3,-2,-6,-5,-3c483,57,465,73,445,87v3,-6,5,-14,6,-18c459,49,466,29,473,9v2,-3,-4,-5,-5,-1c462,22,457,35,452,49v-2,6,-4,12,-7,18c444,71,442,75,441,79v-1,2,-2,4,-2,7c433,59,432,32,437,5,438,1,432,,432,3v-6,29,-5,57,1,86c419,73,411,53,412,31v,-4,-6,-4,-6,c405,55,414,77,430,94v,,,1,,1c408,137,379,176,345,211v-17,18,-37,34,-57,49c272,272,249,291,227,296v37,-50,66,-104,93,-160c320,136,321,135,321,135v27,2,48,-8,69,-25c393,107,388,103,385,105v-16,14,-32,22,-52,24c336,127,339,125,341,123v12,-9,22,-19,31,-31c374,89,370,85,368,88v-6,7,-12,14,-18,20c345,112,332,126,323,127v2,-17,8,-33,19,-48c344,76,339,73,337,76v-11,14,-17,30,-19,47c311,105,309,87,311,68v1,-4,-6,-4,-6,c303,86,305,102,310,118,296,103,288,85,291,64v,-4,-6,-4,-6,c282,90,294,113,313,130v-9,18,-18,36,-27,53c284,175,282,166,280,157v6,-3,12,-21,13,-25c293,128,287,126,287,130v-1,4,-2,8,-3,11c283,143,282,145,281,147v-1,,-1,1,-2,2c279,148,279,148,279,148v1,-5,1,-11,1,-16c279,129,275,128,274,131v,1,-1,1,-1,2c273,134,273,135,274,136v,2,,4,,6c274,143,274,145,274,147v,,,,,c269,144,267,139,265,134v,-4,-6,-2,-5,1c261,142,265,147,269,152v-2,-1,-4,-2,-6,-3c261,147,254,143,256,139v2,-4,-3,-7,-5,-3c248,143,253,148,258,152v5,4,10,6,15,6c276,168,279,179,282,189v,1,,1,1,1c263,227,241,263,216,296,201,249,190,201,183,151v21,-5,37,-19,53,-34c239,114,234,110,232,112v-13,12,-26,24,-41,30c204,130,214,115,222,97v1,-3,-4,-6,-5,-3c209,112,198,128,184,141v5,-15,8,-30,8,-46c192,91,186,91,186,95v,15,-3,30,-8,45c165,127,150,114,145,97v-1,-4,-7,-2,-6,2c144,117,159,130,172,143v-6,-2,-12,-3,-17,-6c146,134,140,127,135,119v-1,-3,-7,,-5,3c134,130,140,135,147,140v8,6,18,6,27,10c175,150,175,150,175,150v-1,1,-1,2,-1,3c181,200,191,246,205,291,152,254,109,206,79,150v6,-3,12,-8,15,-11c105,130,114,118,120,105v1,-4,-4,-7,-6,-3c110,111,105,119,98,127v-2,2,-11,11,-18,16c85,138,89,128,90,125v8,-19,10,-39,6,-59c95,63,89,64,90,68v3,12,3,24,1,37c90,110,88,114,87,119v-3,6,-8,12,-10,18c77,112,73,89,64,65v-1,-3,-7,-2,-6,2c66,87,70,108,71,130,60,110,49,90,38,70v-1,-4,-6,-1,-5,3c45,95,57,117,68,139,45,128,25,110,13,87,11,83,6,86,8,90v13,23,32,42,57,53c50,158,17,128,7,119v-3,-3,-7,1,-4,4c16,135,50,165,68,148v33,63,80,116,138,155c207,304,207,304,207,304v14,87,4,176,30,262c238,571,247,569,245,563,221,480,229,393,217,309v1,-1,1,-1,1,-2c240,305,260,290,277,278v22,-14,42,-30,61,-48c339,229,340,228,341,227v2,,4,,5,c347,227,347,227,347,227v16,-3,31,-9,44,-18c393,213,397,217,401,218v10,3,22,-4,31,-8c436,208,433,203,429,205v-5,2,-10,5,-16,6c409,213,406,214,402,212v,,-2,-1,-3,-3c400,209,401,209,402,209v7,-2,13,-6,18,-10c423,197,420,192,417,194v-3,3,-6,4,-10,6c407,201,401,203,398,204v4,-6,8,-13,14,-17c415,185,412,180,409,182v-6,4,-10,9,-13,15c396,191,397,186,401,182v3,-2,-2,-7,-4,-4c390,184,389,194,390,202v-13,9,-26,15,-41,18c384,185,414,144,438,99v,,,,,c443,104,455,106,460,106v18,3,36,-1,51,-9c515,95,512,90,508,92v-10,5,-21,8,-33,9c473,101,460,101,451,99v21,-4,56,-26,63,-31c517,65,514,60,511,6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">
                <v:path arrowok="t" o:connecttype="custom" o:connectlocs="1128335,89634;1013703,154619;1015951,109802;986731,192713;973245,199436;966502,210640;647332,582621;721505,302515;748477,289070;827146,197195;768706,177027;699028,152378;654075,143414;642836,410075;645084,291310;627102,333887;615864,293551;615864,318201;595635,300274;591140,333887;579901,340609;636093,425761;530452,262179;498985,217362;431554,212881;325913,217362;348390,306996;330409,313719;391096,342850;211282,311478;220273,284588;215777,147896;195548,266661;130365,150137;74173,163582;17981,201676;6743,275624;465270,681218;487746,692422;759715,515395;779945,508673;970997,470578;903567,475060;944025,445929;894576,457133;890081,441447;876595,452652;984483,221844;1141821,206158;1155307,152378" o:connectangles="0,0,0,0,0,0,0,0,0,0,0,0,0,0,0,0,0,0,0,0,0,0,0,0,0,0,0,0,0,0,0,0,0,0,0,0,0,0,0,0,0,0,0,0,0,0,0,0,0,0"/>
              </v:shape>
              <v:shape id="Freeform 1033" style="position:absolute;left:47926;width:9224;height:20002;visibility:visible;mso-wrap-style:square;v-text-anchor:top" coordsize="411,892" o:spid="_x0000_s1035" fillcolor="black [3213]" stroked="f" path="m406,601v-6,,-10,2,-15,4c372,609,353,611,333,612v-22,1,-43,-4,-64,-5c244,606,220,617,203,635,243,478,231,304,217,146v1,,1,-1,1,-1c218,145,219,145,219,145v13,11,33,12,48,4c298,132,318,80,359,89v6,1,8,-8,2,-9c357,79,353,79,349,79v-1,-1,-2,-2,-3,-2c341,77,337,77,333,78v,-4,-1,-8,-5,-9c329,69,329,69,329,69v2,1,4,-1,4,-2c333,66,333,66,333,65v1,,2,,4,-1c338,64,339,64,340,63v,,,-1,,-1c341,62,341,61,342,61v,-1,,-1,,-2c342,62,342,65,342,68v-1,4,5,5,6,2c348,64,348,59,348,53v-1,-4,-7,-2,-6,2c342,56,342,57,342,58v-1,-2,-3,-3,-5,-1c337,57,337,57,337,57v-1,,-1,,-1,-1c336,56,335,56,335,55v,,,-1,-1,-2c333,53,333,53,332,52v3,1,5,-4,2,-5c332,45,330,41,331,38v,,,-1,-1,-1c332,37,333,36,334,36v2,-1,2,-3,1,-4c334,30,333,30,331,31v-2,1,-5,1,-7,c324,31,323,31,323,31v7,-4,14,-8,21,-12c347,17,344,12,340,14v-4,3,-9,5,-14,8c327,19,323,17,321,20v-2,2,-3,5,-5,7c314,30,317,32,320,31v,1,1,1,1,1c320,33,320,36,322,37v1,,2,,3,c325,37,325,38,325,38v,,,1,,1c323,38,319,39,320,42v1,4,1,8,2,11c323,55,324,55,325,55v,1,,1,,1c326,56,326,57,326,57v1,1,3,2,4,3c329,59,327,59,326,59v-3,-2,-4,3,-2,5c321,65,319,68,318,71v-3,1,-5,3,-8,4c307,78,310,83,313,81v1,-1,3,-2,4,-3c317,79,317,80,317,80v-13,4,-25,9,-36,18c283,86,285,74,290,63v,,,,1,-1c292,61,292,60,291,59v2,-2,3,-5,5,-7c298,51,299,50,301,48v,,1,-1,1,-1c304,45,306,44,308,43v5,-2,3,-11,-2,-8c300,37,295,40,292,44,280,54,267,63,254,73v3,-5,6,-9,9,-13c266,57,260,54,258,57v-5,6,-10,14,-14,21c244,78,244,78,244,78v-1,2,-2,3,-2,5c239,86,236,89,233,92,246,62,262,34,282,7v1,-1,1,-3,,-3c282,2,281,1,280,v-1,,-3,,-4,2c276,2,276,1,276,1v-4,-1,-5,5,-2,6c274,7,275,7,275,7,256,33,240,60,228,89v-3,-9,-5,-18,-9,-26c218,59,212,61,214,64v4,13,8,26,10,39c224,104,223,104,223,105v-1,-6,-2,-12,-5,-18c208,66,191,49,176,31v-3,-4,-10,1,-7,5c179,51,180,67,172,83v-2,5,-8,10,-9,15c160,93,157,87,153,82,145,70,131,63,117,61v,,,,-1,c115,60,114,60,114,61v-1,,-2,,-3,c110,61,109,61,109,61v-1,,-1,,-2,c105,60,103,62,104,64v-3,2,-4,7,1,8c136,82,130,122,154,139v17,12,36,11,54,8c222,308,235,485,192,644,162,619,152,580,127,551,96,513,54,512,9,516v-2,1,-3,1,-4,2c1,518,,525,5,527v23,9,42,23,57,43c75,587,81,609,95,625v20,23,51,30,80,34c175,659,175,659,175,659v1,2,3,2,5,1c182,660,184,661,187,661,163,741,124,816,63,881v-4,5,2,11,6,7c132,821,172,744,196,661v,,1,-1,1,-1c236,649,273,667,313,664v15,-1,29,-9,41,-18c366,638,379,621,393,614v4,-1,9,-2,13,-3c409,611,410,609,410,607v1,-2,,-6,-4,-6xm226,140v13,4,27,4,40,-1c253,147,239,151,226,140xm331,51v-1,,-1,,-2,c329,51,328,50,328,49v,,,,,c329,50,330,51,331,51xm323,75v,,,,1,c324,74,325,74,325,74v2,1,2,3,2,4c326,79,324,79,323,79v-1,-1,-1,-3,,-4xm279,110v8,-7,17,-13,27,-16c298,99,290,105,283,112v-3,3,2,7,4,4c292,111,297,107,303,103v-8,8,-18,19,-28,29c274,130,272,129,270,130v-6,4,-13,6,-20,7c258,134,266,130,271,122v2,-3,4,-7,6,-11c278,111,279,111,279,110xm277,67v-4,3,-7,7,-10,12c264,82,270,85,272,82v2,-3,3,-5,5,-7c277,76,277,77,277,77v-4,17,-5,35,-20,46c250,129,240,130,230,130v12,-6,23,-13,34,-22c266,105,262,101,259,103v-9,9,-20,16,-31,22c234,117,242,111,249,105v4,-2,1,-7,-3,-5c239,106,232,112,225,119,236,97,257,82,277,67xm177,93v3,-5,6,-11,8,-17c185,78,185,80,184,81v,4,6,4,6,c191,76,191,72,191,67v2,5,3,10,5,15c197,86,203,84,202,80v-1,-2,-2,-4,-2,-6c212,90,215,106,212,124v-3,-7,-5,-15,-5,-23c207,97,201,97,201,101v,7,1,14,3,20c200,114,198,106,198,98v,-4,-6,-4,-6,c192,107,195,115,198,123v-2,-4,-4,-9,-5,-14c192,105,186,107,187,111v1,7,4,13,9,19c182,123,164,109,177,93xm139,97v-2,-5,-5,-10,-8,-15c140,91,146,102,150,114v2,3,7,2,6,-2c153,103,148,95,143,87v3,3,6,7,9,11c153,98,153,98,153,99v4,7,8,15,13,21c173,127,180,133,187,137v-9,-3,-17,-8,-23,-16c162,118,157,123,160,126v4,6,10,10,17,13c175,139,174,139,173,139,153,134,146,113,139,97xm82,587c69,559,48,538,21,525v15,4,29,11,42,21c66,549,70,544,67,542,59,535,50,530,41,526v11,2,22,5,33,10c78,537,81,532,77,531v-5,-3,-11,-5,-16,-7c71,525,81,528,90,532v20,8,34,27,44,45c150,603,163,631,186,651v-5,-3,-10,-5,-15,-9c157,623,142,605,125,588v-1,-1,-1,-2,-3,-2c116,579,110,574,103,568v-3,-3,-7,2,-4,4c119,590,138,609,154,630v-5,-5,-10,-10,-15,-16c137,611,132,615,135,618v7,9,15,17,24,24c153,639,147,635,142,630v-2,-3,-6,1,-4,4c143,639,148,643,154,646v-9,-2,-18,-5,-26,-9c105,628,93,608,82,587xm318,654v-22,6,-48,-2,-71,-6c243,648,238,647,234,647v22,-4,43,-8,65,-12c303,634,301,628,297,629v-27,5,-55,10,-82,15c229,636,245,632,263,632v3,1,3,-5,,-6c244,626,227,631,211,639v23,-21,53,-24,86,-20c318,622,338,621,358,619v-9,3,-17,4,-26,5c328,625,328,631,332,630v6,,12,-1,18,-3c341,632,322,643,316,639v-3,-2,-6,3,-3,5c321,650,333,641,341,638v7,-3,14,-7,21,-10c349,639,336,649,318,65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">
                <v:path arrowok="t" o:connecttype="custom" o:connectlocs="603671,1361157;491465,325153;783202,177152;738319,154728;763005,141273;767493,152485;767493,130061;751784,123334;742807,85212;742807,69515;763005,31394;718122,69515;729343,85212;729343,123334;731587,132304;702413,181637;650798,141273;675484,107637;655286,98667;547568,174910;632845,15697;619380,2242;491465,141273;489221,195092;365793,219758;255831,136788;233390,143516;430873,1444127;11221,1181762;392723,1477763;154845,1991280;794423,1448612;911117,1347702;742807,114364;742807,114364;733831,174910;686704,210789;617136,296001;621624,248910;610404,183879;516150,291516;558789,235455;397211,208546;428629,150243;475756,278062;444338,219758;419653,248910;293981,183879;341108,219758;368038,271334;311934,217516;150357,1215399;136892,1175035;383746,1439642;222169,1282672;356817,1439642;287249,1428430;525127,1450854;590207,1417217;803399,1388066;709146,1432915;713634,1466551" o:connectangles="0,0,0,0,0,0,0,0,0,0,0,0,0,0,0,0,0,0,0,0,0,0,0,0,0,0,0,0,0,0,0,0,0,0,0,0,0,0,0,0,0,0,0,0,0,0,0,0,0,0,0,0,0,0,0,0,0,0,0,0,0,0"/>
                <o:lock v:ext="edit" verticies="t"/>
              </v:shape>
              <v:shape id="Freeform 1038" style="position:absolute;left:52482;top:18811;width:604;height:1191;visibility:visible;mso-wrap-style:square;v-text-anchor:top" coordsize="27,53" o:spid="_x0000_s1036" filled="f" stroked="f" path="m7,49c12,35,18,20,26,7,27,4,22,,20,4,13,18,6,32,1,48v-1,3,5,5,6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">
                <v:path arrowok="t" o:connecttype="custom" o:connectlocs="15640,110077;58091,15725;44685,8986;2234,107831;15640,110077" o:connectangles="0,0,0,0,0"/>
              </v:shape>
              <v:shape id="Freeform 1042" style="position:absolute;left:52752;top:18637;width:1905;height:1365;visibility:visible;mso-wrap-style:square;v-text-anchor:top" coordsize="85,61" o:spid="_x0000_s1037" filled="f" stroked="f" path="m2,23v,,-1,1,-1,1c,27,2,29,4,29v1,2,1,3,2,5c7,38,13,36,12,33,11,32,11,32,11,31v,,,,,-1c12,28,12,25,12,23v,1,,2,1,4c14,29,17,29,18,28v,1,,2,,3c17,35,23,35,24,31v,-1,,-3,,-5c25,26,25,26,26,26v2,-1,3,-3,4,-4c30,23,29,25,28,25v-4,2,-1,8,3,6c32,30,33,28,34,27v,1,-1,1,-1,2c31,32,36,35,38,32v,,,1,,1c38,37,44,37,44,33v,-2,,-3,2,-4c47,31,47,34,45,36v-1,1,,2,,3c44,43,49,47,52,43v,-1,,-1,,-1c52,41,52,41,52,41v1,2,3,2,4,1c56,43,56,43,56,44v,1,,3,2,3c60,48,62,47,62,45v,-1,1,-3,1,-4c64,41,64,42,64,43v1,2,3,2,5,1c69,45,68,45,68,46v-1,4,5,5,6,2c75,45,76,43,76,41v,2,,4,1,5c76,49,75,52,75,55v-1,4,5,6,6,2c81,54,82,51,82,48v1,,1,-1,1,-2c83,45,84,43,84,41v,-1,,-2,-1,-2c85,36,80,33,78,36v1,-1,1,-1,1,-2c80,34,81,33,82,32v3,-3,-2,-7,-5,-4c75,30,72,33,69,35v,,-1,1,-1,1c68,36,68,35,68,34,67,32,65,32,64,32v1,-2,-2,-6,-4,-4c59,29,58,29,58,30,57,27,53,27,52,29v,-2,-1,-3,-2,-5c50,24,50,24,49,23v1,,1,-1,1,-2c50,18,49,16,49,14v,-2,-2,-3,-4,-2c44,12,43,14,43,15v1,3,1,5,1,7c44,23,44,23,45,23v-1,1,-2,1,-3,1c43,24,43,23,43,23v2,-4,-3,-7,-5,-3c37,22,36,24,35,26v1,-3,1,-6,-1,-9c34,16,32,15,31,16,30,15,30,14,30,13,29,12,28,11,26,11v,,-1,1,-1,1c25,10,25,7,25,4,24,,18,,19,4v,3,,7,,10c15,15,12,19,12,23v,-1,,-1,,-2c12,20,11,18,9,18v,,-1,1,-1,1c7,19,7,18,7,18,6,18,6,17,5,17,4,16,2,16,1,17,,18,,19,,21v1,1,1,1,2,2xm70,40v,,,1,,1c70,41,70,41,70,41v,,-1,-1,-1,-2c70,40,70,40,70,40xm60,35v-1,1,-1,2,-2,4c58,38,58,37,58,37v1,-1,1,-1,2,-2xm18,22v,1,,1,,2c18,23,18,23,18,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">
                <v:path arrowok="t" o:connecttype="custom" o:connectlocs="2241,53715;13447,76096;24653,69382;26894,51477;40341,62667;53788,69382;58271,58191;62753,55953;76200,60429;85165,71620;98612,73858;100853,80572;116541,96239;116541,91763;125506,98477;138953,100715;143435,96239;152400,102953;170329,91763;168088,123096;183776,107430;188259,91763;174812,80572;183776,71620;154641,78334;152400,76096;134471,62667;116541,64905;109818,51477;109818,31334;96371,33572;100853,51477;96371,51477;78441,58191;69476,35810;58271,24619;56029,8952;42582,31334;26894,47000;17929,42524;11206,38048;0,47000;156882,89525;156882,91763;156882,89525;129988,87286;134471,78334;40341,53715" o:connectangles="0,0,0,0,0,0,0,0,0,0,0,0,0,0,0,0,0,0,0,0,0,0,0,0,0,0,0,0,0,0,0,0,0,0,0,0,0,0,0,0,0,0,0,0,0,0,0,0"/>
                <o:lock v:ext="edit" verticies="t"/>
              </v:shape>
              <v:shape id="Freeform 1081" style="position:absolute;left:51831;top:18653;width:683;height:1349;visibility:visible;mso-wrap-style:square;v-text-anchor:top" coordsize="30,60" o:spid="_x0000_s1038" filled="f" stroked="f" path="m9,11c9,10,8,10,8,9,7,8,6,7,5,8,4,8,3,8,3,9,,13,2,19,7,20v,,1,,1,c10,21,13,20,13,18v1,1,3,,4,-1c18,30,20,44,23,57v1,3,7,2,6,-2c27,46,25,37,24,27v4,,4,-6,,-6c24,21,23,21,23,21v,-1,,-3,,-5c23,16,23,16,23,16v,,,,,c24,18,28,19,29,16,30,12,29,7,26,4,25,2,23,3,22,4,22,,16,,16,4v,,,1,,2c16,6,16,6,16,6,12,5,9,8,9,11xm15,11v,,,-1,,-1c15,10,15,11,15,11xm13,10v,,,,,c13,10,13,10,14,10v-1,,-1,,-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">
                <v:path arrowok="t" o:connecttype="custom" o:connectlocs="20479,24739;18203,20241;11377,17992;6826,20241;15928,44979;18203,44979;29581,40481;38682,38232;52335,128191;65988,123693;54610,60722;54610,47228;52335,47228;52335,35983;52335,35983;52335,35983;65988,35983;59161,8996;50060,8996;36407,8996;36407,13494;36407,13494;20479,24739;34132,24739;34132,22490;34132,24739;29581,22490;29581,22490;31856,22490;29581,22490" o:connectangles="0,0,0,0,0,0,0,0,0,0,0,0,0,0,0,0,0,0,0,0,0,0,0,0,0,0,0,0,0,0"/>
                <o:lock v:ext="edit" verticies="t"/>
              </v:shape>
              <v:shape id="Freeform 1083" style="position:absolute;left:55895;top:11588;width:4747;height:8414;visibility:visible;mso-wrap-style:square;v-text-anchor:top" coordsize="211,375" o:spid="_x0000_s1039" fillcolor="black [3213]" stroked="f" path="m201,110v-2,-2,-5,-1,-6,c189,111,183,115,182,122v,1,,2,,3c146,134,114,152,87,178v17,-32,35,-63,52,-94c141,85,144,85,146,84v7,-4,14,-9,15,-17c161,60,156,53,149,54v-2,,-4,2,-4,4c144,57,143,57,142,57v-11,-1,-13,12,-9,20c132,78,132,78,132,79v-6,11,-13,22,-19,34c110,98,106,83,102,68v,,,-1,,-1c106,52,113,39,125,29v3,3,7,4,11,1c144,26,147,13,141,6,136,,125,,121,8v,1,,1,,2c120,12,120,13,119,15v,2,,4,1,6c120,22,120,22,120,22,109,30,101,41,97,54,94,47,91,40,88,33v4,-4,6,-10,5,-14c92,13,87,8,81,9,62,5,61,41,79,39v,,1,,1,-1c93,66,101,94,106,124v,,,1,,1c89,156,71,187,57,220v-4,9,-7,18,-10,27c47,240,47,232,46,225,43,213,37,203,28,195v4,-7,7,-16,2,-22c25,167,17,168,13,174v-1,,-2,,-3,1c3,181,,190,5,198v4,7,11,7,17,3c32,211,37,222,39,236v1,11,-2,22,1,33c40,269,40,270,41,270v-8,32,-10,66,-8,99c33,375,42,375,42,369v-2,-32,,-64,7,-94c61,256,78,241,99,232v4,2,9,2,12,-2c116,225,117,214,112,208v-5,-5,-16,-5,-18,3c94,212,94,213,94,213v-2,4,-2,8,-1,12c78,231,66,241,55,252v4,-11,8,-23,13,-34c70,213,72,208,74,204v1,,2,-1,3,-2c105,168,142,145,185,133v1,2,4,4,7,5c199,140,206,136,208,129v3,-7,-2,-15,-7,-19xm142,66v2,,4,-2,4,-4c147,63,148,63,149,63v2,,3,1,3,3c152,69,148,72,146,73v-1,1,-2,2,-3,2c142,76,141,75,141,74v-1,-2,-2,-9,1,-8xm133,21v,,-1,1,-1,1c132,23,131,23,131,23v-1,-1,-2,-4,-2,-5c128,15,129,10,133,12v,,1,,2,c136,15,134,19,133,21xm76,18v1,1,3,1,5,c81,18,81,18,81,18v,,1,,1,c83,18,84,20,84,21v,3,-3,7,-5,8c76,31,73,21,76,18xm11,189v1,-3,2,-5,4,-6c18,183,21,181,21,178v,-2,2,2,2,2c24,182,23,184,23,185v-1,3,-2,5,-4,7c19,192,19,193,18,193v,,,,,1c14,197,11,192,11,189xm105,224v-1,1,-4,-1,-4,-2c100,219,103,216,105,215v,,,,,c105,215,105,215,105,215v1,2,2,7,,9xm195,130v-3,,-4,-3,-4,-6c190,121,194,119,197,119v3,4,5,10,-2,1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">
                <v:path arrowok="t" o:connecttype="custom" o:connectlocs="438670,246803;409425,280458;312693,188468;362184,150326;326190,130133;299195,172762;254203,253534;229458,150326;305944,67310;272200,17949;267701,33655;269951,49361;197964,74041;182217,20193;179967,85259;238456,280458;105731,554186;62988,437515;29245,390398;11248,444246;87734,529505;92233,605790;94483,827913;222709,520531;251954,466683;211461,477901;123727,565404;166469,457708;416174,298408;467914,289433;319441,148082;335189,141351;328440,163788;317192,166031;299195,47117;294696,51604;299195,26924;299195,47117;182217,40386;184466,40386;177717,65066;24745,424053;47241,399373;51741,415078;40493,433028;24745,424053;227208,498094;236207,482388;236207,502581;429671,278215;438670,291677" o:connectangles="0,0,0,0,0,0,0,0,0,0,0,0,0,0,0,0,0,0,0,0,0,0,0,0,0,0,0,0,0,0,0,0,0,0,0,0,0,0,0,0,0,0,0,0,0,0,0,0,0,0,0"/>
                <o:lock v:ext="edit" verticies="t"/>
              </v:shape>
              <v:shape id="Freeform 1084" style="position:absolute;left:58197;top:13541;width:6287;height:6461;visibility:visible;mso-wrap-style:square;v-text-anchor:top" coordsize="280,288" o:spid="_x0000_s1040" fillcolor="black [3213]" stroked="f" path="m279,155v-5,-18,-17,-39,-34,-48c250,102,252,94,254,88v,-1,,-3,1,-4c255,83,255,83,255,83v,-3,1,-5,1,-8c256,75,256,75,257,75v,-1,,-2,,-3c259,60,261,49,268,40v,-1,,-1,,-1c272,36,269,30,264,31v-18,3,-36,6,-54,9c203,42,197,44,193,48,182,34,166,21,162,6v,-2,-1,-3,-3,-3c157,,152,1,152,6v,19,-16,32,-30,45c115,22,76,31,60,12v-3,-5,-9,1,-7,5c64,41,24,72,49,93,36,97,21,108,10,98v-3,-3,-7,,-8,3c1,101,,103,,105v3,23,17,47,41,56c21,179,17,211,11,236v-1,4,3,7,6,5c31,234,48,242,62,241v13,,25,-5,35,-12c99,235,103,240,106,246v11,14,29,21,36,38c143,288,150,288,150,283v1,-19,19,-29,30,-42c183,244,188,245,192,246v22,2,47,-10,67,3c261,253,269,251,267,246v-7,-26,-17,-51,-29,-75c237,171,237,170,237,170v1,,2,-1,3,-1c242,167,269,157,270,160v1,5,10,3,8,-2c279,157,279,156,279,155xm237,99v-1,,-2,1,-2,1c234,100,234,99,234,99v1,,2,-1,4,-1c237,98,237,99,237,99xm244,86v,,,,,c244,86,244,86,245,86v,,-1,,-1,xm242,88v,,,,-1,1c241,89,241,89,241,89v-3,2,-6,4,-10,5c235,92,238,90,242,88xm234,45v3,,6,-1,8,-1c243,46,245,47,247,46v,-1,,-1,1,-1c244,48,241,50,238,53v-3,3,1,7,4,4c246,54,249,51,253,48v-2,5,-3,10,-4,15c248,68,248,72,247,76v-6,5,-12,10,-19,13c225,90,227,95,231,94v,,-1,,-1,c227,95,228,99,230,100v,,-1,,-1,1c227,101,225,100,224,100v-10,,-20,1,-31,4c202,97,212,90,221,83v3,-2,,-7,-3,-5c215,81,212,83,208,85v3,-2,5,-5,7,-8c218,74,214,70,211,73v-4,5,-9,10,-13,15c199,84,200,81,201,77v2,-7,,-13,-3,-20c203,47,226,47,234,45xm133,51v9,-8,18,-15,23,-25c155,34,153,41,149,49v-2,3,3,6,5,3c159,43,161,35,162,26v9,13,23,24,29,40c199,85,174,107,161,114v-6,3,-10,6,-15,9c148,120,149,118,151,116v2,-4,-3,-7,-5,-3c144,115,142,118,140,121v1,-9,5,-18,11,-26c153,92,149,88,147,91v-7,8,-11,18,-12,28c134,115,134,112,135,108v1,-3,-5,-5,-5,-1c128,112,128,117,129,123v-3,-5,-7,-9,-12,-12c105,93,114,68,133,51xm89,87v1,1,1,2,2,3c90,89,90,89,89,88v,,,-1,,-1xm61,43v1,-3,1,-6,2,-8c63,35,63,35,64,36v1,4,2,9,3,13c68,53,74,51,73,48v,-2,-1,-4,-1,-6c72,43,73,44,74,45v2,3,7,,5,-3c76,38,73,33,70,29v18,6,40,8,43,26c114,57,114,58,115,58v-5,6,-10,13,-12,21c103,80,102,82,102,83v-1,-2,-1,-5,-2,-7c99,72,93,74,94,78v1,3,2,7,4,11c95,86,93,83,92,79v-2,-3,-7,,-5,3c87,83,87,83,88,84v-4,-2,-8,3,-5,6c86,93,88,96,91,98v,,,,,c81,95,70,92,59,92v1,-2,,-3,-2,-4c39,77,56,56,61,43xm12,116v5,4,12,8,19,9c35,126,36,120,32,119v-6,-1,-12,-4,-17,-9c22,112,29,111,36,107v21,-10,53,-6,74,10c113,120,115,123,118,125v-1,,-1,,-2,c109,122,101,122,94,121v-3,,-5,5,-1,6c96,127,99,128,102,128v-3,1,-5,2,-8,4c91,134,94,140,97,137v6,-4,13,-5,19,-2c115,135,114,136,112,137v-11,7,-18,15,-32,18c50,164,21,144,12,116xm94,220c78,231,62,234,44,231v-5,-1,-10,-2,-14,-2c32,227,34,225,37,223v3,-2,-2,-7,-4,-4c32,219,32,220,31,220v9,-12,20,-23,33,-31c67,186,64,181,61,183v-10,8,-19,16,-27,25c37,202,41,198,46,193v3,-3,-1,-7,-4,-4c36,194,31,201,27,207v4,-17,10,-33,23,-42c51,164,51,164,51,164v10,2,21,2,32,c94,162,106,149,118,144v-7,5,-14,10,-21,15c94,162,97,167,100,165v5,-4,10,-8,15,-11c102,169,92,184,92,207v,4,1,8,2,13c94,220,94,220,94,220xm144,271c134,257,117,248,108,232v-18,-31,-1,-57,20,-79c124,164,122,176,127,187v2,4,7,1,6,-3c129,176,130,168,132,159v3,12,9,23,11,35c143,198,149,196,148,193v-2,-14,-9,-26,-11,-40c145,171,164,188,174,203v7,9,7,18,3,25c177,229,176,230,176,231v-7,13,-25,25,-32,40xm252,227v-3,-5,-7,-10,-10,-15c240,209,235,212,237,215v2,3,4,7,7,10c239,221,235,218,231,214v-3,-2,-8,2,-5,4c232,223,238,228,243,233v-3,-2,-6,-4,-9,-6c231,224,227,228,230,231v1,1,2,2,3,3c233,234,233,234,233,234v-9,,-41,10,-47,-1c188,229,189,224,190,219v,-14,-7,-24,-17,-35c179,187,184,190,191,191v11,2,22,-2,31,-8c225,181,227,178,230,176v9,16,16,33,22,51xm235,161v-17,9,-24,25,-48,20c170,178,158,162,149,147v4,3,8,5,13,6c166,153,167,148,164,147v-4,-1,-7,-2,-11,-4c155,143,157,143,158,143v7,,15,-1,22,-2c184,141,184,135,180,135v-6,1,-11,1,-16,2c159,137,154,138,149,137v13,-15,36,-21,55,-26c235,103,259,124,268,151v-11,-1,-27,7,-33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">
                <v:path arrowok="t" o:connecttype="custom" o:connectlocs="572521,188450;577011,161528;471488,89738;341267,13461;110014,208641;92052,361195;217782,513750;404132,540671;534353,383630;624160,354465;525372,222101;547824,192937;541088,199667;525372,100955;534353,118903;554559,170502;516391,224345;496184,186206;473733,163772;525372,100955;345758,116659;327796,275944;339022,213128;291873,240049;199821,195180;136956,96468;163898,107686;157163,65060;229008,186206;206556,177232;204311,219858;136956,96468;33678,246779;260441,280431;211047,296135;179614,347734;67355,513750;143691,424012;94298,424012;186350,367925;258196,345491;323306,607974;298609,412794;307589,343248;323306,607974;547824,504776;525372,509263;417603,522723;498430,410551;419848,406064;343512,320813;368209,307352;527617,361195" o:connectangles="0,0,0,0,0,0,0,0,0,0,0,0,0,0,0,0,0,0,0,0,0,0,0,0,0,0,0,0,0,0,0,0,0,0,0,0,0,0,0,0,0,0,0,0,0,0,0,0,0,0,0,0,0"/>
                <o:lock v:ext="edit" verticies="t"/>
              </v:shape>
              <v:shape id="Freeform 1085" style="position:absolute;left:37226;top:10398;width:9033;height:9604;visibility:visible;mso-wrap-style:square;v-text-anchor:top" coordsize="402,428" o:spid="_x0000_s1041" fillcolor="black [3213]" stroked="f" path="m392,27v-1,1,-1,1,-2,2c384,32,378,35,372,38,375,23,370,3,352,2,336,,323,12,317,26,314,20,310,14,304,8v-2,-2,-4,-2,-6,c297,8,297,9,296,10v-16,32,-11,70,13,96c290,132,263,152,238,171v-28,20,-58,37,-93,42c159,172,180,135,207,101v10,5,22,3,31,-4c251,89,256,73,260,59v3,-2,3,-8,-2,-8c252,51,247,52,242,54v,-11,-7,-21,-18,-23c214,28,204,35,201,44v-3,-3,-6,-6,-10,-9c189,33,187,34,185,35v,,-1,1,-1,1c168,57,175,86,197,99v-46,60,-74,131,-80,206c117,305,116,305,116,305,94,284,78,258,70,228v1,-2,1,-3,2,-5c109,214,108,153,106,124v,-2,-1,-3,-2,-3c102,119,100,118,98,119v-5,2,-9,5,-12,7c79,113,64,107,48,110v-16,4,-25,21,-25,36c19,144,15,141,12,138v-5,-3,-10,5,-5,8c3,156,1,166,2,175v-1,1,-1,2,-1,3c1,178,1,178,1,178v-1,2,,4,2,5c7,208,28,228,57,231v1,1,3,,3,-2c61,230,61,230,61,230v9,33,27,63,53,86c114,316,115,316,115,316v,37,6,72,18,107c135,428,143,426,141,420,130,387,124,353,124,318v25,3,47,-29,62,-45c191,277,197,278,203,278v12,-1,20,-11,27,-19c231,258,231,257,231,256v2,-2,1,-6,-2,-7c227,248,226,248,224,248v2,-9,-3,-19,-12,-22c203,223,195,226,190,233v-2,-1,-3,-3,-4,-4c185,227,182,225,179,226v-18,9,-17,34,-1,43c171,276,165,283,158,290v-9,8,-19,20,-32,19c128,279,133,250,142,222v36,-4,66,-20,95,-40c267,162,298,138,319,108v14,1,27,-12,37,-21c364,80,371,72,377,64v6,-8,11,-20,18,-28c396,36,396,36,396,36v1,-1,2,-2,2,-3c402,30,396,24,392,27xm78,212v2,-4,3,-7,5,-10c84,199,81,197,79,198v1,-5,3,-9,4,-13c85,181,79,179,78,183v-3,7,-5,13,-7,20c70,206,69,208,68,211v-5,-31,,-65,30,-82c99,152,99,198,78,212xm37,130v,1,-1,1,-1,2c35,135,41,137,42,133v1,-4,2,-7,3,-11c45,121,46,121,47,120v,,,,,c44,136,44,152,46,168v1,4,6,2,6,-1c49,152,50,137,53,122v1,2,2,5,3,8c57,134,62,133,62,129v-1,-4,-3,-8,-4,-11c67,118,76,124,79,132v,,,,,c64,148,58,169,57,191,51,177,42,165,31,154v1,-1,1,-1,1,-3c31,144,33,136,37,130xm14,151v23,18,39,43,44,72c58,223,57,222,57,222,22,218,1,184,14,151xm195,268v2,1,5,1,8,1c200,270,197,270,195,268xm211,265v1,-2,-1,-6,-4,-4c204,263,200,264,197,263v6,-6,15,-8,24,-7c218,259,215,262,211,265xm195,241v2,-6,9,-9,15,-6c215,237,216,242,215,247v-7,,-14,2,-20,6c195,250,195,246,194,243v1,-1,1,-2,1,-2xm180,236v6,6,8,15,4,23c183,255,182,251,183,247v,-4,-6,-4,-6,c177,250,177,254,177,257v-4,-6,-3,-15,3,-21xm212,94v4,-12,13,-22,24,-28c238,66,239,65,240,64v3,-1,6,-2,10,-3c244,78,232,102,212,94xm209,53v-1,-9,6,-15,14,-13c232,42,234,50,233,58v-7,3,-13,8,-18,14c217,66,220,61,222,56v2,-4,-3,-7,-5,-3c217,53,216,54,216,54v,,,,,c217,50,211,49,210,52v,3,,5,-1,7c209,58,208,57,208,56v1,-1,1,-2,1,-3xm189,45v12,12,18,29,13,47c185,82,179,62,189,45xm324,34v2,-11,10,-20,21,-23c362,6,366,28,362,39v,2,,3,1,4c357,47,352,51,346,55v-1,1,-3,3,-4,4c343,56,339,53,337,56v-1,1,-3,3,-4,5c336,54,339,47,343,41v1,-4,-4,-7,-6,-3c334,45,330,52,327,60v1,-3,2,-6,3,-9c332,48,327,45,325,48v,1,-1,2,-1,3c323,46,323,42,321,37v1,,2,-1,3,-3xm302,19v18,23,14,49,11,77c295,74,291,45,302,19xm367,63v-8,9,-27,32,-42,36c331,86,338,74,349,64v8,-7,19,-14,29,-19c374,51,371,57,367,6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">
                <v:path arrowok="t" o:connecttype="custom" o:connectlocs="835878,85273;683083,17952;694318,237865;465126,226645;579722,114445;451644,98737;413445,80785;260650,684424;238180,278258;193241,282746;26964,309674;2247,399434;128078,518367;256156,709108;316825,942486;456138,623836;514560,558759;426927,522855;399963,603640;319072,498171;799927,195229;889806,80785;175265,475731;186500,415143;152795,473487;83138,291722;101114,273770;103361,376994;125831,291722;177512,296210;69657,345578;31458,338846;31458,338846;438162,601396;442656,590176;438162,540807;438162,567736;404457,529587;397716,554271;476361,210937;561746,136885;501078,89761;498831,125665;485349,121177;467373,125665;453891,206449;775210,24684;777457,123421;748246,136885;734764,134641;728023,114445;678589,42636;824644,141373;849360,100981" o:connectangles="0,0,0,0,0,0,0,0,0,0,0,0,0,0,0,0,0,0,0,0,0,0,0,0,0,0,0,0,0,0,0,0,0,0,0,0,0,0,0,0,0,0,0,0,0,0,0,0,0,0,0,0,0,0"/>
                <o:lock v:ext="edit" verticies="t"/>
              </v:shape>
              <v:shape id="Freeform 1096" style="position:absolute;left:64468;top:7905;width:13319;height:12097;visibility:visible;mso-wrap-style:square;v-text-anchor:top" coordsize="593,540" o:spid="_x0000_s1042" fillcolor="black [3213]" stroked="f" path="m592,134v,-2,-2,-4,-5,-5c544,128,500,129,459,140v30,-17,61,-32,91,-46c556,92,551,84,546,86v-23,11,-46,22,-69,34c490,108,502,95,513,80v9,-12,18,-24,28,-35c552,33,568,15,584,13v2,-1,3,-2,4,-3c588,10,588,10,588,10,593,8,591,,585,1,521,17,444,55,450,134v,,1,,1,c425,149,399,164,375,180,407,129,448,74,423,12v-2,-5,-10,-3,-8,3c415,15,415,15,415,16v-1,,-1,1,-1,2c404,51,381,78,365,108v-14,28,-19,60,-18,91c347,199,347,199,347,200v-23,16,-46,34,-67,53c297,215,315,176,326,136,338,94,326,48,314,7v-1,-5,-9,-3,-9,1c305,9,305,9,305,9,290,28,285,50,280,73v-7,28,-21,52,-34,78c224,194,223,240,257,276v-27,27,-51,57,-71,90c174,323,181,279,185,235v5,-51,-4,-95,-22,-142c163,93,163,93,163,92v-1,-4,-8,-5,-9,c144,149,129,208,126,266v-1,44,14,89,53,113c166,402,155,426,147,452,136,420,123,389,102,362,91,348,78,338,63,329,45,319,25,316,7,305v-3,-2,-6,1,-6,5c,310,,311,1,312v11,36,28,70,52,98c78,439,115,446,141,470v-5,21,-9,42,-11,64c129,540,138,540,139,534v3,-36,12,-70,24,-101c172,448,191,450,207,452v26,3,52,1,77,-3c335,441,383,417,422,383v5,-3,-2,-10,-6,-6c415,378,414,378,414,379v-1,-1,-2,-1,-4,-1c336,398,237,357,173,409v4,-9,9,-18,14,-27c189,382,191,380,190,377v,,,,,c199,361,209,347,220,332v24,34,70,36,108,30c382,355,432,323,477,292v5,-4,,-11,-5,-8c472,284,472,284,472,284v-1,,-2,,-3,c421,289,374,293,326,298v-33,4,-65,8,-96,21c240,307,250,295,261,284v2,1,3,1,5,c267,285,268,286,270,286v40,-4,83,-5,123,-16c432,260,468,231,502,210v1,,1,-1,1,-1c505,207,507,205,508,203v2,-3,,-7,-4,-7c445,203,374,204,319,232v13,-11,27,-21,41,-31c362,201,363,200,364,199v,,,,,-1c381,187,398,176,415,165v20,18,48,13,72,9c523,169,557,154,589,139v2,-1,3,-3,3,-5xm137,244v5,-45,15,-89,23,-133c166,129,172,147,176,166v4,25,2,51,,76c174,262,171,282,171,302v-1,,-1,,-2,c164,302,164,311,169,311v1,,1,-1,1,-1c170,327,172,344,176,361v-1,-1,-1,-1,-2,-2c171,354,168,349,165,343v-6,-11,-9,-23,-11,-35c148,282,151,253,152,227v,-4,-6,-4,-6,c145,256,143,286,149,316v2,9,7,24,13,37c137,324,133,282,137,244xm16,329v7,10,16,19,26,26c59,368,77,379,88,398v2,3,7,,5,-3c84,380,72,370,58,360,42,348,28,336,17,321v7,2,13,4,20,7c57,334,72,344,87,359v27,26,41,63,52,98c117,440,90,432,69,413,44,392,27,360,16,329xm383,392v-59,15,-122,10,-181,24c198,417,200,423,204,422v61,-15,126,-9,187,-26c364,414,333,428,300,436v-20,6,-41,8,-61,8c219,445,178,447,169,425v54,-56,142,-28,214,-33xm383,96c396,74,410,54,419,30v13,60,-33,113,-62,163c357,193,356,193,356,193v-1,-35,9,-67,27,-97xm265,134v9,-17,17,-34,22,-53c293,60,295,38,308,19v12,43,20,86,5,129c300,189,281,228,264,268v-5,-40,2,-78,18,-114c294,128,308,103,310,74v,-4,-6,-4,-6,c301,111,279,142,267,176v-10,28,-12,58,-9,87c225,222,242,176,265,134xm342,306v38,-4,77,-8,115,-12c426,315,394,334,358,346,320,359,258,366,229,331v50,5,99,4,148,-4c381,326,379,321,375,321v-44,7,-88,9,-132,5c242,325,242,324,241,324v32,-12,66,-15,101,-18xm390,262v-36,11,-76,11,-114,14c328,216,416,214,491,207v,,,,,c459,227,426,251,390,262xm552,21c540,31,530,44,522,54v-21,25,-40,49,-63,71c459,70,504,39,552,21xm425,162v46,-21,95,-25,145,-24c549,147,528,155,506,161v-23,6,-59,15,-81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">
                <v:path arrowok="t" o:connecttype="custom" o:connectlocs="1030941,313619;1071370,268817;1311698,29122;1313945,2240;842272,403225;932114,35842;779382,445788;732215,304659;685048,20161;577237,618278;366108,208333;283003,595877;229098,810930;2246,694443;316694,1052865;366108,969980;947837,857973;920884,846772;426751,844532;736707,810930;1060140,636199;516594,714604;606436,640680;1129768,468189;716493,519712;817565,443547;1322929,311379;359369,248655;384076,676522;381830,694443;370600,768368;327925,508512;307710,546594;197653,891575;38183,719085;312202,1023743;860241,878134;878209,887095;379584,952059;941099,67204;860241,215053;691786,42563;633389,344981;599698,394264;768152,685482;514348,741486;545792,730285;875963,586916;1102815,463709;1172443,120967;954575,362902;954575,362902" o:connectangles="0,0,0,0,0,0,0,0,0,0,0,0,0,0,0,0,0,0,0,0,0,0,0,0,0,0,0,0,0,0,0,0,0,0,0,0,0,0,0,0,0,0,0,0,0,0,0,0,0,0,0,0"/>
                <o:lock v:ext="edit" verticies="t"/>
              </v:shape>
              <v:shape id="Freeform 1097" style="position:absolute;left:5032;top:17097;width:2064;height:2905;visibility:visible;mso-wrap-style:square;v-text-anchor:top" coordsize="92,130" o:spid="_x0000_s1043" filled="f" stroked="f" path="m85,3c55,41,27,82,2,123v-2,4,3,7,5,4c32,85,60,45,90,6,92,3,87,,85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">
                <v:path arrowok="t" o:connecttype="custom" o:connectlocs="190673,6704;4486,274870;15702,283809;201889,13408;190673,6704" o:connectangles="0,0,0,0,0"/>
              </v:shape>
              <v:shape id="Freeform 1098" style="position:absolute;top:4064;width:8921;height:15938;visibility:visible;mso-wrap-style:square;v-text-anchor:top" coordsize="397,711" o:spid="_x0000_s1044" filled="f" stroked="f" path="m361,102v-1,-2,-4,-3,-6,-1c321,128,289,157,265,193v12,-33,25,-65,39,-95c307,93,298,90,296,95v-11,23,-21,47,-30,71c267,148,268,130,267,112,266,97,265,82,265,67v1,-16,1,-40,12,-53c278,13,278,11,277,10v,,,,,c281,5,273,,270,5,231,59,198,138,254,193v,1,1,1,1,1c245,221,235,250,227,278,218,218,213,150,154,119v-5,-3,-10,5,-5,7c150,127,150,127,151,127v-1,1,-1,2,,3c165,161,165,196,173,230v7,30,24,58,45,80c219,310,219,310,219,311v-7,28,-12,56,-16,84c191,355,179,314,162,276,143,236,104,209,68,186v-4,-3,-9,4,-6,7c62,193,62,194,62,194v1,24,12,43,23,64c99,284,104,312,110,340v11,47,41,82,90,87c198,466,199,504,205,542,168,517,145,479,119,443,90,402,54,375,10,350v,,,,,c6,347,,350,3,355v29,50,56,104,92,150c122,539,164,564,208,556v5,26,13,52,24,77c203,615,173,600,139,594v-17,-4,-34,-3,-51,c68,598,51,609,30,613v-4,,-4,5,-2,7c28,621,29,622,30,622v32,20,67,34,104,40c171,668,204,649,240,650v9,19,20,38,33,56c276,711,283,705,279,700,258,671,243,640,231,608v17,5,33,-6,46,-15c299,579,317,560,334,541v33,-40,54,-89,62,-140c397,395,388,395,387,400v,1,-1,2,-1,3c385,403,384,404,383,405,340,468,238,502,224,583v-3,-10,-6,-20,-8,-29c218,552,218,549,215,548v,,,,,c212,530,210,512,209,495v40,10,76,-20,101,-48c347,405,364,348,377,296v2,-6,-7,-9,-8,-3c369,293,369,293,369,294v-1,,-2,,-3,1c333,330,300,365,267,399v-23,25,-44,49,-59,78c208,462,208,446,209,431v2,-1,3,-2,4,-3c214,428,215,428,216,427v29,-30,60,-59,83,-92c323,301,331,256,343,218v,-1,,-2,,-2c344,213,344,211,343,208v,-3,-5,-5,-7,-2c295,249,242,296,219,354v3,-17,7,-34,11,-51c231,302,231,301,231,299v,,,,,c236,279,242,260,248,240v26,1,45,-21,61,-40c332,173,349,139,363,106v1,-2,,-3,-2,-4xm89,481c63,445,42,404,19,365v17,10,33,20,48,32c87,413,102,434,117,455v11,16,22,33,35,48c151,503,151,504,151,504v-5,4,1,10,6,7c157,510,157,510,157,510v11,13,23,25,37,35c194,545,193,544,192,544v-6,-1,-12,-4,-18,-6c163,533,153,526,143,519,122,503,105,479,89,458v-3,-3,-7,1,-5,4c102,486,121,510,145,528v7,6,21,14,34,20c141,543,111,513,89,481xm52,625v12,3,25,3,37,3c111,627,131,623,152,630v4,1,6,-4,2,-6c138,619,121,619,104,621v-20,1,-38,1,-56,-3c54,615,61,613,67,610v19,-8,38,-10,59,-9c163,603,197,622,229,641v-28,2,-54,14,-82,13c115,654,81,641,52,625xm371,433v-34,50,-85,87,-121,137c248,573,253,576,255,573v37,-51,90,-90,125,-143c372,463,357,493,338,521v-12,17,-26,32,-42,46c281,580,252,608,231,598v4,-77,89,-114,140,-165xm178,209v-4,-25,-6,-50,-15,-74c212,172,211,243,222,299v,,,1,-1,1c198,274,184,244,178,209xm114,314c110,295,104,277,96,260,87,240,74,222,72,199v37,25,70,53,88,95c176,333,188,376,201,417,171,390,151,357,140,318v-8,-27,-14,-54,-31,-78c107,237,102,241,104,244v22,30,26,67,39,101c153,373,171,397,193,417,141,408,124,362,114,314xm284,395v27,-29,53,-57,80,-85c354,346,342,382,323,414v-21,35,-63,81,-108,73c256,459,292,426,324,388v3,-3,-2,-6,-5,-3c291,419,258,449,222,475v-1,-1,-1,-1,-2,-1c236,444,260,420,284,395xm292,330v-20,31,-51,58,-77,85c215,336,281,276,332,222v,,,,,c321,259,312,298,292,330xm257,42v-2,15,-1,32,-1,45c257,119,258,149,255,181,219,140,233,86,257,42xm253,231v21,-45,56,-81,94,-112c338,139,327,159,314,178v-13,19,-35,50,-61,5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">
                <v:path arrowok="t" o:connecttype="custom" o:connectlocs="595532,432648;597780,372123;622500,31384;606769,11209;510135,623193;339341,284696;489910,694928;364061,618710;139332,434890;449458,957207;22473,784596;213493,1132059;312374,1331571;62924,1389855;539350,1457106;519124,1362955;889928,898922;860713,907889;483168,1228453;696661,1002041;829251,659060;467437,1069292;485415,957207;770821,484208;492157,793562;519124,670269;815767,237620;42699,818221;341588,1127576;352825,1143268;391029,1206036;188773,1035666;200009,1078259;341588,1412272;107870,1385372;514630,1436931;833745,970657;853971,963932;519124,1340538;366309,302630;400018,468516;161805,446099;314621,712861;321363,773387;638231,885472;483168,1091709;498899,1064808;656209,739762;746101,497658;575307,195028;568565,517833;568565,517833" o:connectangles="0,0,0,0,0,0,0,0,0,0,0,0,0,0,0,0,0,0,0,0,0,0,0,0,0,0,0,0,0,0,0,0,0,0,0,0,0,0,0,0,0,0,0,0,0,0,0,0,0,0,0,0"/>
                <o:lock v:ext="edit" verticies="t"/>
              </v:shape>
              <v:shape id="Freeform 1099" style="position:absolute;left:28575;top:1412;width:9255;height:18590;visibility:visible;mso-wrap-style:square;v-text-anchor:top" coordsize="412,829" o:spid="_x0000_s1045" fillcolor="black [3213]" stroked="f" path="m377,307v-13,6,-14,21,-8,31c349,356,326,368,302,377v,,,,,c303,368,302,359,300,350v,-1,,-1,-1,-2c308,343,310,330,305,321v-3,-5,-8,-6,-13,-5c291,315,289,315,288,316v-5,4,-11,9,-13,15c271,342,281,352,292,351v,,,1,,2c294,361,294,369,293,377v,1,,2,,2c293,379,293,379,293,380v-8,8,-15,16,-23,25c269,396,268,388,267,379v1,-2,2,-5,1,-7c268,369,266,368,263,367v,-1,-1,-1,-3,-1c255,366,252,370,252,375v,2,1,5,2,6c255,382,257,383,259,383v1,10,2,21,4,31c244,438,226,464,212,491v-1,,-2,1,-2,2c210,493,210,494,210,494v-3,-18,-6,-36,-9,-54c202,439,202,437,202,435v,,1,-1,1,-1c211,418,219,402,228,386v1,,2,,3,c237,386,243,380,244,373v,-8,-6,-13,-14,-13c223,359,217,366,217,373v-1,3,1,6,3,8c212,396,205,410,198,424v-4,-23,-9,-47,-14,-70c184,353,184,352,184,351v22,-31,44,-63,67,-95c251,256,251,255,251,255v14,-11,28,-21,42,-32c294,224,296,225,297,225v18,2,27,-21,13,-32c306,190,300,192,296,195v-1,,-1,,-1,c288,197,284,204,284,211v,2,1,4,2,6c275,226,263,235,252,243v1,-11,-1,-22,-6,-32c252,206,253,196,246,190v-6,-5,-13,-1,-16,4c227,196,225,199,225,202v,7,5,12,11,12c237,215,237,215,238,215v5,10,7,21,5,33c243,249,243,250,244,251v-1,,-1,,-1,1c222,281,202,310,181,339,171,297,160,254,144,212v1,,2,-1,2,-3c148,184,147,159,145,134v,-1,1,-1,2,-2c154,123,156,106,141,103v-10,-1,-15,9,-12,17c128,125,128,129,132,133v1,2,2,2,4,3c138,156,139,175,138,195,121,153,101,113,75,77v,-1,1,-2,1,-3c77,64,77,53,77,43,89,41,93,24,82,17,79,15,75,14,71,15v-1,,-2,,-3,1c63,18,60,24,60,30v1,5,4,9,8,11c68,50,68,58,68,67,51,44,32,23,10,4,6,,,6,4,10,43,46,74,87,99,132,81,121,63,110,45,99v1,-3,1,-5,1,-8c45,83,36,79,28,80,21,82,16,90,19,97v,,,1,,2c21,106,28,109,35,108v2,,3,-1,5,-2c61,119,82,132,103,146v1,,2,,3,c123,180,137,216,148,252,128,242,108,231,89,218v2,-4,2,-10,-2,-14c83,198,74,197,68,202v-2,2,-3,5,-3,8c62,214,62,220,65,225v4,8,14,6,19,1c106,240,127,252,150,263v1,,1,1,2,1c161,294,169,325,175,356v5,23,10,46,14,69c177,417,165,409,152,402v,-1,-1,-1,-1,-2c148,397,145,394,143,390v-1,,-1,-1,-2,-1c124,363,106,336,89,310v2,-3,3,-7,2,-11c90,293,83,288,77,289v-1,,-2,,-3,c73,289,72,289,71,290v-6,3,-9,11,-6,17c67,314,74,317,81,315v17,25,34,51,51,76c114,381,96,373,78,365v,-2,,-3,-1,-4c75,352,65,347,57,351v-2,1,-4,2,-5,4c47,358,43,364,45,370v2,10,12,14,21,12c70,381,74,378,76,374v40,17,79,39,115,63c199,481,205,524,212,568v1,8,3,16,4,24c189,574,159,561,129,550v-1,,-1,,-1,c121,539,113,528,105,516v5,-5,4,-12,-1,-18c102,495,100,494,97,493v-1,-1,-2,-1,-4,-1c93,492,93,492,93,492v-1,-2,-4,-4,-6,-2c79,495,76,505,79,513v4,7,12,10,19,8c105,533,113,544,121,555v-4,5,-9,8,-14,11c107,566,107,566,106,566v-4,-3,-9,-2,-12,1c92,567,90,568,90,570v-2,6,,11,5,14c100,588,107,585,110,580v1,-2,2,-4,2,-6c117,571,122,567,127,562v1,1,3,,5,-1c140,564,149,567,157,571v-18,10,-63,32,-76,29c81,599,81,597,80,596,79,590,73,585,67,584v,-1,-2,-3,-5,-2c54,585,49,593,51,601v2,9,10,13,18,12c72,612,75,611,77,609v7,2,16,-2,23,-4c124,598,146,588,167,576v18,8,35,17,51,28c225,652,231,700,236,748,221,729,203,712,183,696v-5,-9,-10,-19,-14,-30c176,661,178,649,170,643v-2,-2,-4,-2,-6,-3c166,637,161,632,157,635v-6,5,-12,11,-11,19c147,661,152,667,158,668v1,1,2,1,2,1c161,669,161,669,161,670v,1,,3,2,3c165,680,168,686,171,692v-9,1,-18,2,-27,3c142,693,139,692,136,691v,-1,-1,-2,-2,-2c125,686,120,697,119,703v-2,7,3,14,9,16c139,724,149,714,148,704v8,-1,16,-2,24,-3c173,701,174,701,174,701v,,-1,1,-1,1c171,706,170,711,168,715v-1,2,1,5,3,5c174,721,176,719,177,717v1,-3,2,-7,4,-10c181,707,182,707,183,707v20,16,37,35,53,55c236,763,237,763,238,764v2,19,3,39,5,59c243,829,252,829,252,823v-3,-34,-6,-69,-10,-103c244,720,245,719,245,717v1,-2,1,-5,2,-7c262,692,277,675,294,658v5,3,10,6,15,9c309,668,309,669,309,669v2,6,7,8,12,7c326,675,329,670,328,665v,-5,-4,-8,-9,-8c317,657,315,658,314,659v-3,-1,-6,-3,-9,-5c318,648,331,641,344,634v6,5,16,6,24,3c380,631,382,615,377,604v-6,-12,-17,-9,-25,-2c342,604,336,615,338,626v,,1,,1,c328,633,317,639,305,644v3,-10,5,-21,7,-31c316,612,321,609,323,605v5,-7,2,-15,-3,-21c318,582,315,579,312,579v-3,,-5,2,-7,4c304,583,304,583,304,583v-13,5,-14,24,-1,29c301,623,299,633,296,644v-20,19,-38,39,-56,60c236,671,232,637,227,604v,-2,,-4,-1,-5c225,590,223,582,222,573v,-2,-1,-4,-1,-6c223,568,225,568,227,566v22,-20,43,-41,65,-62c305,501,318,497,331,493v6,12,23,15,33,5c373,489,369,472,358,466v-2,-1,-4,-1,-6,-1c352,464,352,464,351,464v-11,-1,-22,10,-22,21c319,488,309,490,298,493v3,-9,6,-19,8,-29c309,463,313,462,316,459v6,-8,3,-21,-7,-25c302,432,293,436,291,443v-2,4,-3,9,-1,13c292,459,294,462,297,463v-2,11,-5,22,-9,33c288,496,288,496,288,496v,1,-1,1,-1,1c287,497,286,497,286,498v-22,21,-44,41,-66,62c220,560,220,560,220,560v-3,-17,-5,-34,-8,-52c213,508,214,507,215,505v1,-2,2,-4,2,-7c218,498,218,498,218,498v22,-40,48,-76,79,-109c297,389,297,389,297,389v29,-10,54,-24,77,-44c375,346,376,347,377,348v1,,1,,2,c381,350,385,351,388,349v,,,-1,1,-1c399,348,409,340,410,328v2,-19,-18,-27,-33,-21xm301,210v,-1,,-1,,-1c302,208,303,209,301,210xm362,618v,,,,,c362,618,362,619,362,619v,,,-1,,-1xm296,338v,,,,,c296,339,296,339,296,339v,,,-1,,-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">
                <v:path arrowok="t" o:connecttype="custom" o:connectlocs="673917,784846;617757,742240;658192,852118;584062,820724;476235,1101026;456017,973209;487467,836421;563844,574059;664932,437271;552612,473150;534641,482119;323480,475392;289784,269090;170726,165939;134783,67272;222393,295999;42681,221999;332466,565089;146015,504544;424568,953027;199929,695149;146015,688422;128044,787088;429061,979936;235871,1157087;195436,1098784;238117,1269208;251596,1287147;179711,1336480;172972,1365631;411090,1560722;327973,1466540;384133,1551752;287538,1612297;377394,1603328;530148,1708721;550366,1607812;721091,1515873;772758,1421692;761526,1403753;700874,1298359;539134,1578661;509931,1269208;790730,1042724;709859,1029269;646961,1112238;494206,1255753;667178,872300;871600,782603;676164,468665;813193,1385813" o:connectangles="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7806" w:rsidRDefault="00E97806" w14:paraId="515006C8" w14:textId="77777777">
      <w:r>
        <w:separator/>
      </w:r>
    </w:p>
    <w:p w:rsidR="00E97806" w:rsidRDefault="00E97806" w14:paraId="062113FB" w14:textId="77777777"/>
  </w:footnote>
  <w:footnote w:type="continuationSeparator" w:id="0">
    <w:p w:rsidR="00E97806" w:rsidRDefault="00E97806" w14:paraId="5C603F29" w14:textId="77777777">
      <w:r>
        <w:continuationSeparator/>
      </w:r>
    </w:p>
    <w:p w:rsidR="00E97806" w:rsidRDefault="00E97806" w14:paraId="7363EACC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80E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0B3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52F2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BCBB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7EC63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8EF284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03280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1625E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8BCD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E66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lang="en-US" w:vendorID="8" w:dllVersion="513" w:checkStyle="1" w:appName="MSWord"/>
  <w:attachedTemplate r:id="rId1"/>
  <w:trackRevisions w:val="false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45"/>
    <w:rsid w:val="0001203F"/>
    <w:rsid w:val="00020E86"/>
    <w:rsid w:val="00026B45"/>
    <w:rsid w:val="00075BA2"/>
    <w:rsid w:val="000D4049"/>
    <w:rsid w:val="001011C8"/>
    <w:rsid w:val="00114C1E"/>
    <w:rsid w:val="00124376"/>
    <w:rsid w:val="001772FF"/>
    <w:rsid w:val="001A6E4B"/>
    <w:rsid w:val="001D09F2"/>
    <w:rsid w:val="00245746"/>
    <w:rsid w:val="002A6C47"/>
    <w:rsid w:val="002C4BD7"/>
    <w:rsid w:val="00354FAD"/>
    <w:rsid w:val="00431C47"/>
    <w:rsid w:val="00491AC4"/>
    <w:rsid w:val="004B01D8"/>
    <w:rsid w:val="004D5971"/>
    <w:rsid w:val="00556689"/>
    <w:rsid w:val="005673B8"/>
    <w:rsid w:val="00585B02"/>
    <w:rsid w:val="0059699D"/>
    <w:rsid w:val="005C1037"/>
    <w:rsid w:val="005E3FDD"/>
    <w:rsid w:val="005F3D5C"/>
    <w:rsid w:val="00614B9E"/>
    <w:rsid w:val="006536D0"/>
    <w:rsid w:val="006578FD"/>
    <w:rsid w:val="006700B8"/>
    <w:rsid w:val="00674BAA"/>
    <w:rsid w:val="00697B84"/>
    <w:rsid w:val="00733156"/>
    <w:rsid w:val="00754980"/>
    <w:rsid w:val="007619C8"/>
    <w:rsid w:val="00776EC9"/>
    <w:rsid w:val="00783BC8"/>
    <w:rsid w:val="007A1081"/>
    <w:rsid w:val="007A18B7"/>
    <w:rsid w:val="007B07E9"/>
    <w:rsid w:val="007E1CE2"/>
    <w:rsid w:val="007F776A"/>
    <w:rsid w:val="00840DF4"/>
    <w:rsid w:val="00853521"/>
    <w:rsid w:val="0087066D"/>
    <w:rsid w:val="008869B4"/>
    <w:rsid w:val="008C67D3"/>
    <w:rsid w:val="00991DFF"/>
    <w:rsid w:val="00A5444A"/>
    <w:rsid w:val="00A72981"/>
    <w:rsid w:val="00A814DB"/>
    <w:rsid w:val="00AA183A"/>
    <w:rsid w:val="00AC083A"/>
    <w:rsid w:val="00AC2B60"/>
    <w:rsid w:val="00AF3F83"/>
    <w:rsid w:val="00B816AD"/>
    <w:rsid w:val="00B84E54"/>
    <w:rsid w:val="00BB0495"/>
    <w:rsid w:val="00BD16EA"/>
    <w:rsid w:val="00C51070"/>
    <w:rsid w:val="00C551B4"/>
    <w:rsid w:val="00C86C52"/>
    <w:rsid w:val="00C8765D"/>
    <w:rsid w:val="00CB7B3A"/>
    <w:rsid w:val="00D243EC"/>
    <w:rsid w:val="00D7023D"/>
    <w:rsid w:val="00D75E3F"/>
    <w:rsid w:val="00D771EB"/>
    <w:rsid w:val="00D86A55"/>
    <w:rsid w:val="00D96A69"/>
    <w:rsid w:val="00DC0446"/>
    <w:rsid w:val="00DE1694"/>
    <w:rsid w:val="00DF1E78"/>
    <w:rsid w:val="00E77F68"/>
    <w:rsid w:val="00E8655E"/>
    <w:rsid w:val="00E97806"/>
    <w:rsid w:val="00EA54D7"/>
    <w:rsid w:val="00EE0CEF"/>
    <w:rsid w:val="00F358EA"/>
    <w:rsid w:val="00F37651"/>
    <w:rsid w:val="00F96B87"/>
    <w:rsid w:val="00FE380E"/>
    <w:rsid w:val="5533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ED3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Times New Roman" w:cs="Times New Roman" w:asciiTheme="minorHAnsi" w:hAnsiTheme="minorHAnsi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536D0"/>
  </w:style>
  <w:style w:type="paragraph" w:styleId="Heading1">
    <w:name w:val="heading 1"/>
    <w:basedOn w:val="Normal"/>
    <w:uiPriority w:val="9"/>
    <w:qFormat/>
    <w:rsid w:val="007A1081"/>
    <w:pPr>
      <w:spacing w:after="60"/>
      <w:contextualSpacing/>
      <w:outlineLvl w:val="0"/>
    </w:pPr>
    <w:rPr>
      <w:rFonts w:asciiTheme="majorHAnsi" w:hAnsiTheme="majorHAnsi"/>
      <w:b/>
      <w:caps/>
    </w:rPr>
  </w:style>
  <w:style w:type="paragraph" w:styleId="Heading2">
    <w:name w:val="heading 2"/>
    <w:basedOn w:val="Normal"/>
    <w:link w:val="Heading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hAnsiTheme="majorHAnsi" w:eastAsiaTheme="majorEastAsia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b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Cs/>
      <w:caps/>
      <w:color w:val="000000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595959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595959" w:themeColor="accent2" w:themeShade="80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losing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Footer">
    <w:name w:val="footer"/>
    <w:basedOn w:val="Normal"/>
    <w:link w:val="FooterChar"/>
    <w:uiPriority w:val="99"/>
    <w:semiHidden/>
    <w:rsid w:val="00C8765D"/>
    <w:pPr>
      <w:keepLines/>
      <w:pBdr>
        <w:top w:val="single" w:color="auto" w:sz="6" w:space="2"/>
      </w:pBdr>
      <w:ind w:left="4075" w:right="4075"/>
      <w:jc w:val="center"/>
    </w:pPr>
    <w:rPr>
      <w:kern w:val="18"/>
    </w:rPr>
  </w:style>
  <w:style w:type="paragraph" w:styleId="Header">
    <w:name w:val="header"/>
    <w:basedOn w:val="Normal"/>
    <w:uiPriority w:val="99"/>
    <w:semiHidden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F37651"/>
    <w:pPr>
      <w:ind w:left="720"/>
    </w:pPr>
  </w:style>
  <w:style w:type="character" w:styleId="PageNumber">
    <w:name w:val="page number"/>
    <w:uiPriority w:val="99"/>
    <w:semiHidden/>
    <w:rsid w:val="00F37651"/>
  </w:style>
  <w:style w:type="paragraph" w:styleId="Signature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A72981"/>
    <w:pPr>
      <w:spacing w:after="360"/>
      <w:contextualSpacing/>
      <w:jc w:val="right"/>
    </w:pPr>
    <w:rPr>
      <w:rFonts w:asciiTheme="majorHAnsi" w:hAnsiTheme="majorHAnsi"/>
      <w:caps/>
      <w:sz w:val="36"/>
    </w:rPr>
  </w:style>
  <w:style w:type="character" w:styleId="TitleChar" w:customStyle="1">
    <w:name w:val="Title Char"/>
    <w:basedOn w:val="DefaultParagraphFont"/>
    <w:link w:val="Title"/>
    <w:uiPriority w:val="2"/>
    <w:rsid w:val="00A72981"/>
    <w:rPr>
      <w:rFonts w:asciiTheme="majorHAnsi" w:hAnsiTheme="majorHAnsi"/>
      <w:caps/>
      <w:sz w:val="36"/>
    </w:rPr>
  </w:style>
  <w:style w:type="table" w:styleId="TableGrid">
    <w:name w:val="Table Grid"/>
    <w:basedOn w:val="TableNormal"/>
    <w:uiPriority w:val="59"/>
    <w:rsid w:val="005673B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674BAA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4BD7"/>
  </w:style>
  <w:style w:type="paragraph" w:styleId="BlockText">
    <w:name w:val="Block Text"/>
    <w:basedOn w:val="Normal"/>
    <w:uiPriority w:val="99"/>
    <w:semiHidden/>
    <w:unhideWhenUsed/>
    <w:rsid w:val="00674BAA"/>
    <w:pPr>
      <w:pBdr>
        <w:top w:val="single" w:color="A5A5A5" w:themeColor="accent1" w:themeShade="BF" w:sz="2" w:space="10"/>
        <w:left w:val="single" w:color="A5A5A5" w:themeColor="accent1" w:themeShade="BF" w:sz="2" w:space="10"/>
        <w:bottom w:val="single" w:color="A5A5A5" w:themeColor="accent1" w:themeShade="BF" w:sz="2" w:space="10"/>
        <w:right w:val="single" w:color="A5A5A5" w:themeColor="accent1" w:themeShade="BF" w:sz="2" w:space="10"/>
      </w:pBdr>
      <w:ind w:left="1152" w:right="1152"/>
    </w:pPr>
    <w:rPr>
      <w:rFonts w:eastAsiaTheme="minorEastAsia" w:cstheme="minorBidi"/>
      <w:i/>
      <w:iCs/>
      <w:color w:val="A5A5A5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4BD7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2C4BD7"/>
  </w:style>
  <w:style w:type="paragraph" w:styleId="BodyText3">
    <w:name w:val="Body Text 3"/>
    <w:basedOn w:val="Normal"/>
    <w:link w:val="BodyText3Char"/>
    <w:uiPriority w:val="99"/>
    <w:semiHidden/>
    <w:unhideWhenUsed/>
    <w:rsid w:val="002C4BD7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2C4BD7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431C47"/>
    <w:pPr>
      <w:ind w:firstLine="360"/>
    </w:pPr>
  </w:style>
  <w:style w:type="character" w:styleId="BodyTextFirstIndentChar" w:customStyle="1">
    <w:name w:val="Body Text First Indent Char"/>
    <w:basedOn w:val="DefaultParagraphFont"/>
    <w:link w:val="BodyTextFirstIndent"/>
    <w:uiPriority w:val="99"/>
    <w:semiHidden/>
    <w:rsid w:val="00431C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BD7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2C4BD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BD7"/>
    <w:pPr>
      <w:spacing w:after="0"/>
      <w:ind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2C4BD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BD7"/>
    <w:pPr>
      <w:spacing w:after="120" w:line="480" w:lineRule="auto"/>
      <w:ind w:left="360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2C4BD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2C4BD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DDDDDD" w:themeColor="accent1" w:sz="4" w:space="0"/>
        <w:bottom w:val="single" w:color="DDDDDD" w:themeColor="accent1" w:sz="4" w:space="0"/>
        <w:right w:val="single" w:color="DDDDD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48484" w:themeColor="accent1" w:themeShade="99" w:sz="4" w:space="0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B2B2B2" w:themeColor="accent2" w:sz="4" w:space="0"/>
        <w:bottom w:val="single" w:color="B2B2B2" w:themeColor="accent2" w:sz="4" w:space="0"/>
        <w:right w:val="single" w:color="B2B2B2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A6A6A" w:themeColor="accent2" w:themeShade="99" w:sz="4" w:space="0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color="808080" w:themeColor="accent4" w:sz="24" w:space="0"/>
        <w:left w:val="single" w:color="969696" w:themeColor="accent3" w:sz="4" w:space="0"/>
        <w:bottom w:val="single" w:color="969696" w:themeColor="accent3" w:sz="4" w:space="0"/>
        <w:right w:val="single" w:color="969696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808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A5A5A" w:themeColor="accent3" w:themeShade="99" w:sz="4" w:space="0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color="969696" w:themeColor="accent3" w:sz="24" w:space="0"/>
        <w:left w:val="single" w:color="808080" w:themeColor="accent4" w:sz="4" w:space="0"/>
        <w:bottom w:val="single" w:color="808080" w:themeColor="accent4" w:sz="4" w:space="0"/>
        <w:right w:val="single" w:color="80808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69696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4C4C" w:themeColor="accent4" w:themeShade="99" w:sz="4" w:space="0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color="4D4D4D" w:themeColor="accent6" w:sz="24" w:space="0"/>
        <w:left w:val="single" w:color="5F5F5F" w:themeColor="accent5" w:sz="4" w:space="0"/>
        <w:bottom w:val="single" w:color="5F5F5F" w:themeColor="accent5" w:sz="4" w:space="0"/>
        <w:right w:val="single" w:color="5F5F5F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D4D4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93939" w:themeColor="accent5" w:themeShade="99" w:sz="4" w:space="0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color="5F5F5F" w:themeColor="accent5" w:sz="24" w:space="0"/>
        <w:left w:val="single" w:color="4D4D4D" w:themeColor="accent6" w:sz="4" w:space="0"/>
        <w:bottom w:val="single" w:color="4D4D4D" w:themeColor="accent6" w:sz="4" w:space="0"/>
        <w:right w:val="single" w:color="4D4D4D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F5F5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2E2E" w:themeColor="accent6" w:themeShade="99" w:sz="4" w:space="0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4BD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BD7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C4BD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D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C4BD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BD7"/>
  </w:style>
  <w:style w:type="character" w:styleId="DateChar" w:customStyle="1">
    <w:name w:val="Date Char"/>
    <w:basedOn w:val="DefaultParagraphFont"/>
    <w:link w:val="Date"/>
    <w:uiPriority w:val="99"/>
    <w:semiHidden/>
    <w:rsid w:val="002C4BD7"/>
  </w:style>
  <w:style w:type="paragraph" w:styleId="DocumentMap">
    <w:name w:val="Document Map"/>
    <w:basedOn w:val="Normal"/>
    <w:link w:val="DocumentMap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2C4BD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BD7"/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2C4BD7"/>
  </w:style>
  <w:style w:type="character" w:styleId="Emphasis">
    <w:name w:val="Emphasis"/>
    <w:basedOn w:val="DefaultParagraphFont"/>
    <w:uiPriority w:val="20"/>
    <w:semiHidden/>
    <w:unhideWhenUsed/>
    <w:qFormat/>
    <w:rsid w:val="002C4BD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BD7"/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2C4BD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4BD7"/>
    <w:pPr>
      <w:framePr w:w="7920" w:h="1980" w:hSpace="180" w:wrap="auto" w:hAnchor="page" w:xAlign="center" w:yAlign="bottom" w:hRule="exact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4BD7"/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BD7"/>
    <w:rPr>
      <w:color w:val="9191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D7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C4BD7"/>
    <w:rPr>
      <w:szCs w:val="20"/>
    </w:rPr>
  </w:style>
  <w:style w:type="table" w:styleId="GridTable1Light">
    <w:name w:val="Grid Table 1 Light"/>
    <w:basedOn w:val="TableNormal"/>
    <w:uiPriority w:val="46"/>
    <w:rsid w:val="002C4BD7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4BD7"/>
    <w:tblPr>
      <w:tblStyleRowBandSize w:val="1"/>
      <w:tblStyleColBandSize w:val="1"/>
      <w:tblBorders>
        <w:top w:val="single" w:color="F1F1F1" w:themeColor="accent1" w:themeTint="66" w:sz="4" w:space="0"/>
        <w:left w:val="single" w:color="F1F1F1" w:themeColor="accent1" w:themeTint="66" w:sz="4" w:space="0"/>
        <w:bottom w:val="single" w:color="F1F1F1" w:themeColor="accent1" w:themeTint="66" w:sz="4" w:space="0"/>
        <w:right w:val="single" w:color="F1F1F1" w:themeColor="accent1" w:themeTint="66" w:sz="4" w:space="0"/>
        <w:insideH w:val="single" w:color="F1F1F1" w:themeColor="accent1" w:themeTint="66" w:sz="4" w:space="0"/>
        <w:insideV w:val="single" w:color="F1F1F1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EAEAEA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AEAEA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4BD7"/>
    <w:tblPr>
      <w:tblStyleRowBandSize w:val="1"/>
      <w:tblStyleColBandSize w:val="1"/>
      <w:tblBorders>
        <w:top w:val="single" w:color="E0E0E0" w:themeColor="accent2" w:themeTint="66" w:sz="4" w:space="0"/>
        <w:left w:val="single" w:color="E0E0E0" w:themeColor="accent2" w:themeTint="66" w:sz="4" w:space="0"/>
        <w:bottom w:val="single" w:color="E0E0E0" w:themeColor="accent2" w:themeTint="66" w:sz="4" w:space="0"/>
        <w:right w:val="single" w:color="E0E0E0" w:themeColor="accent2" w:themeTint="66" w:sz="4" w:space="0"/>
        <w:insideH w:val="single" w:color="E0E0E0" w:themeColor="accent2" w:themeTint="66" w:sz="4" w:space="0"/>
        <w:insideV w:val="single" w:color="E0E0E0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0D0D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4BD7"/>
    <w:tblPr>
      <w:tblStyleRowBandSize w:val="1"/>
      <w:tblStyleColBandSize w:val="1"/>
      <w:tblBorders>
        <w:top w:val="single" w:color="D5D5D5" w:themeColor="accent3" w:themeTint="66" w:sz="4" w:space="0"/>
        <w:left w:val="single" w:color="D5D5D5" w:themeColor="accent3" w:themeTint="66" w:sz="4" w:space="0"/>
        <w:bottom w:val="single" w:color="D5D5D5" w:themeColor="accent3" w:themeTint="66" w:sz="4" w:space="0"/>
        <w:right w:val="single" w:color="D5D5D5" w:themeColor="accent3" w:themeTint="66" w:sz="4" w:space="0"/>
        <w:insideH w:val="single" w:color="D5D5D5" w:themeColor="accent3" w:themeTint="66" w:sz="4" w:space="0"/>
        <w:insideV w:val="single" w:color="D5D5D5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0C0C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4BD7"/>
    <w:tblPr>
      <w:tblStyleRowBandSize w:val="1"/>
      <w:tblStyleColBandSize w:val="1"/>
      <w:tblBorders>
        <w:top w:val="single" w:color="CCCCCC" w:themeColor="accent4" w:themeTint="66" w:sz="4" w:space="0"/>
        <w:left w:val="single" w:color="CCCCCC" w:themeColor="accent4" w:themeTint="66" w:sz="4" w:space="0"/>
        <w:bottom w:val="single" w:color="CCCCCC" w:themeColor="accent4" w:themeTint="66" w:sz="4" w:space="0"/>
        <w:right w:val="single" w:color="CCCCCC" w:themeColor="accent4" w:themeTint="66" w:sz="4" w:space="0"/>
        <w:insideH w:val="single" w:color="CCCCCC" w:themeColor="accent4" w:themeTint="66" w:sz="4" w:space="0"/>
        <w:insideV w:val="single" w:color="CCCCC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4BD7"/>
    <w:tblPr>
      <w:tblStyleRowBandSize w:val="1"/>
      <w:tblStyleColBandSize w:val="1"/>
      <w:tblBorders>
        <w:top w:val="single" w:color="BFBFBF" w:themeColor="accent5" w:themeTint="66" w:sz="4" w:space="0"/>
        <w:left w:val="single" w:color="BFBFBF" w:themeColor="accent5" w:themeTint="66" w:sz="4" w:space="0"/>
        <w:bottom w:val="single" w:color="BFBFBF" w:themeColor="accent5" w:themeTint="66" w:sz="4" w:space="0"/>
        <w:right w:val="single" w:color="BFBFBF" w:themeColor="accent5" w:themeTint="66" w:sz="4" w:space="0"/>
        <w:insideH w:val="single" w:color="BFBFBF" w:themeColor="accent5" w:themeTint="66" w:sz="4" w:space="0"/>
        <w:insideV w:val="single" w:color="BFBFBF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F9F9F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4BD7"/>
    <w:tblPr>
      <w:tblStyleRowBandSize w:val="1"/>
      <w:tblStyleColBandSize w:val="1"/>
      <w:tblBorders>
        <w:top w:val="single" w:color="B7B7B7" w:themeColor="accent6" w:themeTint="66" w:sz="4" w:space="0"/>
        <w:left w:val="single" w:color="B7B7B7" w:themeColor="accent6" w:themeTint="66" w:sz="4" w:space="0"/>
        <w:bottom w:val="single" w:color="B7B7B7" w:themeColor="accent6" w:themeTint="66" w:sz="4" w:space="0"/>
        <w:right w:val="single" w:color="B7B7B7" w:themeColor="accent6" w:themeTint="66" w:sz="4" w:space="0"/>
        <w:insideH w:val="single" w:color="B7B7B7" w:themeColor="accent6" w:themeTint="66" w:sz="4" w:space="0"/>
        <w:insideV w:val="single" w:color="B7B7B7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94949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4BD7"/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4BD7"/>
    <w:tblPr>
      <w:tblStyleRowBandSize w:val="1"/>
      <w:tblStyleColBandSize w:val="1"/>
      <w:tblBorders>
        <w:top w:val="single" w:color="EAEAEA" w:themeColor="accent1" w:themeTint="99" w:sz="2" w:space="0"/>
        <w:bottom w:val="single" w:color="EAEAEA" w:themeColor="accent1" w:themeTint="99" w:sz="2" w:space="0"/>
        <w:insideH w:val="single" w:color="EAEAEA" w:themeColor="accent1" w:themeTint="99" w:sz="2" w:space="0"/>
        <w:insideV w:val="single" w:color="EAEAEA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AEAEA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AEAEA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4BD7"/>
    <w:tblPr>
      <w:tblStyleRowBandSize w:val="1"/>
      <w:tblStyleColBandSize w:val="1"/>
      <w:tblBorders>
        <w:top w:val="single" w:color="D0D0D0" w:themeColor="accent2" w:themeTint="99" w:sz="2" w:space="0"/>
        <w:bottom w:val="single" w:color="D0D0D0" w:themeColor="accent2" w:themeTint="99" w:sz="2" w:space="0"/>
        <w:insideH w:val="single" w:color="D0D0D0" w:themeColor="accent2" w:themeTint="99" w:sz="2" w:space="0"/>
        <w:insideV w:val="single" w:color="D0D0D0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0D0D0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4BD7"/>
    <w:tblPr>
      <w:tblStyleRowBandSize w:val="1"/>
      <w:tblStyleColBandSize w:val="1"/>
      <w:tblBorders>
        <w:top w:val="single" w:color="C0C0C0" w:themeColor="accent3" w:themeTint="99" w:sz="2" w:space="0"/>
        <w:bottom w:val="single" w:color="C0C0C0" w:themeColor="accent3" w:themeTint="99" w:sz="2" w:space="0"/>
        <w:insideH w:val="single" w:color="C0C0C0" w:themeColor="accent3" w:themeTint="99" w:sz="2" w:space="0"/>
        <w:insideV w:val="single" w:color="C0C0C0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0C0C0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4BD7"/>
    <w:tblPr>
      <w:tblStyleRowBandSize w:val="1"/>
      <w:tblStyleColBandSize w:val="1"/>
      <w:tblBorders>
        <w:top w:val="single" w:color="B2B2B2" w:themeColor="accent4" w:themeTint="99" w:sz="2" w:space="0"/>
        <w:bottom w:val="single" w:color="B2B2B2" w:themeColor="accent4" w:themeTint="99" w:sz="2" w:space="0"/>
        <w:insideH w:val="single" w:color="B2B2B2" w:themeColor="accent4" w:themeTint="99" w:sz="2" w:space="0"/>
        <w:insideV w:val="single" w:color="B2B2B2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B2B2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4BD7"/>
    <w:tblPr>
      <w:tblStyleRowBandSize w:val="1"/>
      <w:tblStyleColBandSize w:val="1"/>
      <w:tblBorders>
        <w:top w:val="single" w:color="9F9F9F" w:themeColor="accent5" w:themeTint="99" w:sz="2" w:space="0"/>
        <w:bottom w:val="single" w:color="9F9F9F" w:themeColor="accent5" w:themeTint="99" w:sz="2" w:space="0"/>
        <w:insideH w:val="single" w:color="9F9F9F" w:themeColor="accent5" w:themeTint="99" w:sz="2" w:space="0"/>
        <w:insideV w:val="single" w:color="9F9F9F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F9F9F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4BD7"/>
    <w:tblPr>
      <w:tblStyleRowBandSize w:val="1"/>
      <w:tblStyleColBandSize w:val="1"/>
      <w:tblBorders>
        <w:top w:val="single" w:color="949494" w:themeColor="accent6" w:themeTint="99" w:sz="2" w:space="0"/>
        <w:bottom w:val="single" w:color="949494" w:themeColor="accent6" w:themeTint="99" w:sz="2" w:space="0"/>
        <w:insideH w:val="single" w:color="949494" w:themeColor="accent6" w:themeTint="99" w:sz="2" w:space="0"/>
        <w:insideV w:val="single" w:color="949494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49494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2C4BD7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2C4BD7"/>
    <w:tblPr>
      <w:tblStyleRowBandSize w:val="1"/>
      <w:tblStyleColBandSize w:val="1"/>
      <w:tblBorders>
        <w:top w:val="single" w:color="EAEAEA" w:themeColor="accent1" w:themeTint="99" w:sz="4" w:space="0"/>
        <w:left w:val="single" w:color="EAEAEA" w:themeColor="accent1" w:themeTint="99" w:sz="4" w:space="0"/>
        <w:bottom w:val="single" w:color="EAEAEA" w:themeColor="accent1" w:themeTint="99" w:sz="4" w:space="0"/>
        <w:right w:val="single" w:color="EAEAEA" w:themeColor="accent1" w:themeTint="99" w:sz="4" w:space="0"/>
        <w:insideH w:val="single" w:color="EAEAEA" w:themeColor="accent1" w:themeTint="99" w:sz="4" w:space="0"/>
        <w:insideV w:val="single" w:color="EAEAEA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color="EAEAEA" w:themeColor="accent1" w:themeTint="99" w:sz="4" w:space="0"/>
        </w:tcBorders>
      </w:tcPr>
    </w:tblStylePr>
    <w:tblStylePr w:type="nwCell">
      <w:tblPr/>
      <w:tcPr>
        <w:tcBorders>
          <w:bottom w:val="single" w:color="EAEAEA" w:themeColor="accent1" w:themeTint="99" w:sz="4" w:space="0"/>
        </w:tcBorders>
      </w:tcPr>
    </w:tblStylePr>
    <w:tblStylePr w:type="seCell">
      <w:tblPr/>
      <w:tcPr>
        <w:tcBorders>
          <w:top w:val="single" w:color="EAEAEA" w:themeColor="accent1" w:themeTint="99" w:sz="4" w:space="0"/>
        </w:tcBorders>
      </w:tcPr>
    </w:tblStylePr>
    <w:tblStylePr w:type="swCell">
      <w:tblPr/>
      <w:tcPr>
        <w:tcBorders>
          <w:top w:val="single" w:color="EAEAEA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2C4BD7"/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color="D0D0D0" w:themeColor="accent2" w:themeTint="99" w:sz="4" w:space="0"/>
        </w:tcBorders>
      </w:tcPr>
    </w:tblStylePr>
    <w:tblStylePr w:type="nwCell">
      <w:tblPr/>
      <w:tcPr>
        <w:tcBorders>
          <w:bottom w:val="single" w:color="D0D0D0" w:themeColor="accent2" w:themeTint="99" w:sz="4" w:space="0"/>
        </w:tcBorders>
      </w:tcPr>
    </w:tblStylePr>
    <w:tblStylePr w:type="seCell">
      <w:tblPr/>
      <w:tcPr>
        <w:tcBorders>
          <w:top w:val="single" w:color="D0D0D0" w:themeColor="accent2" w:themeTint="99" w:sz="4" w:space="0"/>
        </w:tcBorders>
      </w:tcPr>
    </w:tblStylePr>
    <w:tblStylePr w:type="swCell">
      <w:tblPr/>
      <w:tcPr>
        <w:tcBorders>
          <w:top w:val="single" w:color="D0D0D0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2C4BD7"/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color="C0C0C0" w:themeColor="accent3" w:themeTint="99" w:sz="4" w:space="0"/>
        </w:tcBorders>
      </w:tcPr>
    </w:tblStylePr>
    <w:tblStylePr w:type="nwCell">
      <w:tblPr/>
      <w:tcPr>
        <w:tcBorders>
          <w:bottom w:val="single" w:color="C0C0C0" w:themeColor="accent3" w:themeTint="99" w:sz="4" w:space="0"/>
        </w:tcBorders>
      </w:tcPr>
    </w:tblStylePr>
    <w:tblStylePr w:type="seCell">
      <w:tblPr/>
      <w:tcPr>
        <w:tcBorders>
          <w:top w:val="single" w:color="C0C0C0" w:themeColor="accent3" w:themeTint="99" w:sz="4" w:space="0"/>
        </w:tcBorders>
      </w:tcPr>
    </w:tblStylePr>
    <w:tblStylePr w:type="swCell">
      <w:tblPr/>
      <w:tcPr>
        <w:tcBorders>
          <w:top w:val="single" w:color="C0C0C0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2C4BD7"/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color="B2B2B2" w:themeColor="accent4" w:themeTint="99" w:sz="4" w:space="0"/>
        </w:tcBorders>
      </w:tcPr>
    </w:tblStylePr>
    <w:tblStylePr w:type="nwCell">
      <w:tblPr/>
      <w:tcPr>
        <w:tcBorders>
          <w:bottom w:val="single" w:color="B2B2B2" w:themeColor="accent4" w:themeTint="99" w:sz="4" w:space="0"/>
        </w:tcBorders>
      </w:tcPr>
    </w:tblStylePr>
    <w:tblStylePr w:type="seCell">
      <w:tblPr/>
      <w:tcPr>
        <w:tcBorders>
          <w:top w:val="single" w:color="B2B2B2" w:themeColor="accent4" w:themeTint="99" w:sz="4" w:space="0"/>
        </w:tcBorders>
      </w:tcPr>
    </w:tblStylePr>
    <w:tblStylePr w:type="swCell">
      <w:tblPr/>
      <w:tcPr>
        <w:tcBorders>
          <w:top w:val="single" w:color="B2B2B2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2C4BD7"/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color="9F9F9F" w:themeColor="accent5" w:themeTint="99" w:sz="4" w:space="0"/>
        </w:tcBorders>
      </w:tcPr>
    </w:tblStylePr>
    <w:tblStylePr w:type="nwCell">
      <w:tblPr/>
      <w:tcPr>
        <w:tcBorders>
          <w:bottom w:val="single" w:color="9F9F9F" w:themeColor="accent5" w:themeTint="99" w:sz="4" w:space="0"/>
        </w:tcBorders>
      </w:tcPr>
    </w:tblStylePr>
    <w:tblStylePr w:type="seCell">
      <w:tblPr/>
      <w:tcPr>
        <w:tcBorders>
          <w:top w:val="single" w:color="9F9F9F" w:themeColor="accent5" w:themeTint="99" w:sz="4" w:space="0"/>
        </w:tcBorders>
      </w:tcPr>
    </w:tblStylePr>
    <w:tblStylePr w:type="swCell">
      <w:tblPr/>
      <w:tcPr>
        <w:tcBorders>
          <w:top w:val="single" w:color="9F9F9F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2C4BD7"/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color="949494" w:themeColor="accent6" w:themeTint="99" w:sz="4" w:space="0"/>
        </w:tcBorders>
      </w:tcPr>
    </w:tblStylePr>
    <w:tblStylePr w:type="nwCell">
      <w:tblPr/>
      <w:tcPr>
        <w:tcBorders>
          <w:bottom w:val="single" w:color="949494" w:themeColor="accent6" w:themeTint="99" w:sz="4" w:space="0"/>
        </w:tcBorders>
      </w:tcPr>
    </w:tblStylePr>
    <w:tblStylePr w:type="seCell">
      <w:tblPr/>
      <w:tcPr>
        <w:tcBorders>
          <w:top w:val="single" w:color="949494" w:themeColor="accent6" w:themeTint="99" w:sz="4" w:space="0"/>
        </w:tcBorders>
      </w:tcPr>
    </w:tblStylePr>
    <w:tblStylePr w:type="swCell">
      <w:tblPr/>
      <w:tcPr>
        <w:tcBorders>
          <w:top w:val="single" w:color="949494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2C4BD7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4BD7"/>
    <w:tblPr>
      <w:tblStyleRowBandSize w:val="1"/>
      <w:tblStyleColBandSize w:val="1"/>
      <w:tblBorders>
        <w:top w:val="single" w:color="EAEAEA" w:themeColor="accent1" w:themeTint="99" w:sz="4" w:space="0"/>
        <w:left w:val="single" w:color="EAEAEA" w:themeColor="accent1" w:themeTint="99" w:sz="4" w:space="0"/>
        <w:bottom w:val="single" w:color="EAEAEA" w:themeColor="accent1" w:themeTint="99" w:sz="4" w:space="0"/>
        <w:right w:val="single" w:color="EAEAEA" w:themeColor="accent1" w:themeTint="99" w:sz="4" w:space="0"/>
        <w:insideH w:val="single" w:color="EAEAEA" w:themeColor="accent1" w:themeTint="99" w:sz="4" w:space="0"/>
        <w:insideV w:val="single" w:color="EAEAEA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DDDDD" w:themeColor="accent1" w:sz="4" w:space="0"/>
          <w:left w:val="single" w:color="DDDDDD" w:themeColor="accent1" w:sz="4" w:space="0"/>
          <w:bottom w:val="single" w:color="DDDDDD" w:themeColor="accent1" w:sz="4" w:space="0"/>
          <w:right w:val="single" w:color="DDDDDD" w:themeColor="accent1" w:sz="4" w:space="0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color="DDDDD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4BD7"/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2B2B2" w:themeColor="accent2" w:sz="4" w:space="0"/>
          <w:left w:val="single" w:color="B2B2B2" w:themeColor="accent2" w:sz="4" w:space="0"/>
          <w:bottom w:val="single" w:color="B2B2B2" w:themeColor="accent2" w:sz="4" w:space="0"/>
          <w:right w:val="single" w:color="B2B2B2" w:themeColor="accent2" w:sz="4" w:space="0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4BD7"/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69696" w:themeColor="accent3" w:sz="4" w:space="0"/>
          <w:left w:val="single" w:color="969696" w:themeColor="accent3" w:sz="4" w:space="0"/>
          <w:bottom w:val="single" w:color="969696" w:themeColor="accent3" w:sz="4" w:space="0"/>
          <w:right w:val="single" w:color="969696" w:themeColor="accent3" w:sz="4" w:space="0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4BD7"/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8080" w:themeColor="accent4" w:sz="4" w:space="0"/>
          <w:left w:val="single" w:color="808080" w:themeColor="accent4" w:sz="4" w:space="0"/>
          <w:bottom w:val="single" w:color="808080" w:themeColor="accent4" w:sz="4" w:space="0"/>
          <w:right w:val="single" w:color="808080" w:themeColor="accent4" w:sz="4" w:space="0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4BD7"/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F5F5F" w:themeColor="accent5" w:sz="4" w:space="0"/>
          <w:left w:val="single" w:color="5F5F5F" w:themeColor="accent5" w:sz="4" w:space="0"/>
          <w:bottom w:val="single" w:color="5F5F5F" w:themeColor="accent5" w:sz="4" w:space="0"/>
          <w:right w:val="single" w:color="5F5F5F" w:themeColor="accent5" w:sz="4" w:space="0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4BD7"/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D4D4D" w:themeColor="accent6" w:sz="4" w:space="0"/>
          <w:left w:val="single" w:color="4D4D4D" w:themeColor="accent6" w:sz="4" w:space="0"/>
          <w:bottom w:val="single" w:color="4D4D4D" w:themeColor="accent6" w:sz="4" w:space="0"/>
          <w:right w:val="single" w:color="4D4D4D" w:themeColor="accent6" w:sz="4" w:space="0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4BD7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4BD7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4BD7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4BD7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4BD7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4BD7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4BD7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color="EAEAEA" w:themeColor="accent1" w:themeTint="99" w:sz="4" w:space="0"/>
        <w:left w:val="single" w:color="EAEAEA" w:themeColor="accent1" w:themeTint="99" w:sz="4" w:space="0"/>
        <w:bottom w:val="single" w:color="EAEAEA" w:themeColor="accent1" w:themeTint="99" w:sz="4" w:space="0"/>
        <w:right w:val="single" w:color="EAEAEA" w:themeColor="accent1" w:themeTint="99" w:sz="4" w:space="0"/>
        <w:insideH w:val="single" w:color="EAEAEA" w:themeColor="accent1" w:themeTint="99" w:sz="4" w:space="0"/>
        <w:insideV w:val="single" w:color="EAEAEA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EAEAEA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AEAEA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0D0D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0C0C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F9F9F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94949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color="EAEAEA" w:themeColor="accent1" w:themeTint="99" w:sz="4" w:space="0"/>
        <w:left w:val="single" w:color="EAEAEA" w:themeColor="accent1" w:themeTint="99" w:sz="4" w:space="0"/>
        <w:bottom w:val="single" w:color="EAEAEA" w:themeColor="accent1" w:themeTint="99" w:sz="4" w:space="0"/>
        <w:right w:val="single" w:color="EAEAEA" w:themeColor="accent1" w:themeTint="99" w:sz="4" w:space="0"/>
        <w:insideH w:val="single" w:color="EAEAEA" w:themeColor="accent1" w:themeTint="99" w:sz="4" w:space="0"/>
        <w:insideV w:val="single" w:color="EAEAEA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color="EAEAEA" w:themeColor="accent1" w:themeTint="99" w:sz="4" w:space="0"/>
        </w:tcBorders>
      </w:tcPr>
    </w:tblStylePr>
    <w:tblStylePr w:type="nwCell">
      <w:tblPr/>
      <w:tcPr>
        <w:tcBorders>
          <w:bottom w:val="single" w:color="EAEAEA" w:themeColor="accent1" w:themeTint="99" w:sz="4" w:space="0"/>
        </w:tcBorders>
      </w:tcPr>
    </w:tblStylePr>
    <w:tblStylePr w:type="seCell">
      <w:tblPr/>
      <w:tcPr>
        <w:tcBorders>
          <w:top w:val="single" w:color="EAEAEA" w:themeColor="accent1" w:themeTint="99" w:sz="4" w:space="0"/>
        </w:tcBorders>
      </w:tcPr>
    </w:tblStylePr>
    <w:tblStylePr w:type="swCell">
      <w:tblPr/>
      <w:tcPr>
        <w:tcBorders>
          <w:top w:val="single" w:color="EAEAEA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color="D0D0D0" w:themeColor="accent2" w:themeTint="99" w:sz="4" w:space="0"/>
        </w:tcBorders>
      </w:tcPr>
    </w:tblStylePr>
    <w:tblStylePr w:type="nwCell">
      <w:tblPr/>
      <w:tcPr>
        <w:tcBorders>
          <w:bottom w:val="single" w:color="D0D0D0" w:themeColor="accent2" w:themeTint="99" w:sz="4" w:space="0"/>
        </w:tcBorders>
      </w:tcPr>
    </w:tblStylePr>
    <w:tblStylePr w:type="seCell">
      <w:tblPr/>
      <w:tcPr>
        <w:tcBorders>
          <w:top w:val="single" w:color="D0D0D0" w:themeColor="accent2" w:themeTint="99" w:sz="4" w:space="0"/>
        </w:tcBorders>
      </w:tcPr>
    </w:tblStylePr>
    <w:tblStylePr w:type="swCell">
      <w:tblPr/>
      <w:tcPr>
        <w:tcBorders>
          <w:top w:val="single" w:color="D0D0D0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color="C0C0C0" w:themeColor="accent3" w:themeTint="99" w:sz="4" w:space="0"/>
        </w:tcBorders>
      </w:tcPr>
    </w:tblStylePr>
    <w:tblStylePr w:type="nwCell">
      <w:tblPr/>
      <w:tcPr>
        <w:tcBorders>
          <w:bottom w:val="single" w:color="C0C0C0" w:themeColor="accent3" w:themeTint="99" w:sz="4" w:space="0"/>
        </w:tcBorders>
      </w:tcPr>
    </w:tblStylePr>
    <w:tblStylePr w:type="seCell">
      <w:tblPr/>
      <w:tcPr>
        <w:tcBorders>
          <w:top w:val="single" w:color="C0C0C0" w:themeColor="accent3" w:themeTint="99" w:sz="4" w:space="0"/>
        </w:tcBorders>
      </w:tcPr>
    </w:tblStylePr>
    <w:tblStylePr w:type="swCell">
      <w:tblPr/>
      <w:tcPr>
        <w:tcBorders>
          <w:top w:val="single" w:color="C0C0C0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color="B2B2B2" w:themeColor="accent4" w:themeTint="99" w:sz="4" w:space="0"/>
        </w:tcBorders>
      </w:tcPr>
    </w:tblStylePr>
    <w:tblStylePr w:type="nwCell">
      <w:tblPr/>
      <w:tcPr>
        <w:tcBorders>
          <w:bottom w:val="single" w:color="B2B2B2" w:themeColor="accent4" w:themeTint="99" w:sz="4" w:space="0"/>
        </w:tcBorders>
      </w:tcPr>
    </w:tblStylePr>
    <w:tblStylePr w:type="seCell">
      <w:tblPr/>
      <w:tcPr>
        <w:tcBorders>
          <w:top w:val="single" w:color="B2B2B2" w:themeColor="accent4" w:themeTint="99" w:sz="4" w:space="0"/>
        </w:tcBorders>
      </w:tcPr>
    </w:tblStylePr>
    <w:tblStylePr w:type="swCell">
      <w:tblPr/>
      <w:tcPr>
        <w:tcBorders>
          <w:top w:val="single" w:color="B2B2B2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color="9F9F9F" w:themeColor="accent5" w:themeTint="99" w:sz="4" w:space="0"/>
        </w:tcBorders>
      </w:tcPr>
    </w:tblStylePr>
    <w:tblStylePr w:type="nwCell">
      <w:tblPr/>
      <w:tcPr>
        <w:tcBorders>
          <w:bottom w:val="single" w:color="9F9F9F" w:themeColor="accent5" w:themeTint="99" w:sz="4" w:space="0"/>
        </w:tcBorders>
      </w:tcPr>
    </w:tblStylePr>
    <w:tblStylePr w:type="seCell">
      <w:tblPr/>
      <w:tcPr>
        <w:tcBorders>
          <w:top w:val="single" w:color="9F9F9F" w:themeColor="accent5" w:themeTint="99" w:sz="4" w:space="0"/>
        </w:tcBorders>
      </w:tcPr>
    </w:tblStylePr>
    <w:tblStylePr w:type="swCell">
      <w:tblPr/>
      <w:tcPr>
        <w:tcBorders>
          <w:top w:val="single" w:color="9F9F9F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color="949494" w:themeColor="accent6" w:themeTint="99" w:sz="4" w:space="0"/>
        </w:tcBorders>
      </w:tcPr>
    </w:tblStylePr>
    <w:tblStylePr w:type="nwCell">
      <w:tblPr/>
      <w:tcPr>
        <w:tcBorders>
          <w:bottom w:val="single" w:color="949494" w:themeColor="accent6" w:themeTint="99" w:sz="4" w:space="0"/>
        </w:tcBorders>
      </w:tcPr>
    </w:tblStylePr>
    <w:tblStylePr w:type="seCell">
      <w:tblPr/>
      <w:tcPr>
        <w:tcBorders>
          <w:top w:val="single" w:color="949494" w:themeColor="accent6" w:themeTint="99" w:sz="4" w:space="0"/>
        </w:tcBorders>
      </w:tcPr>
    </w:tblStylePr>
    <w:tblStylePr w:type="swCell">
      <w:tblPr/>
      <w:tcPr>
        <w:tcBorders>
          <w:top w:val="single" w:color="949494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A1081"/>
    <w:rPr>
      <w:rFonts w:asciiTheme="majorHAnsi" w:hAnsiTheme="majorHAnsi" w:eastAsiaTheme="majorEastAsia" w:cstheme="majorBidi"/>
      <w:b/>
      <w:color w:val="000000" w:themeColor="text2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A1081"/>
    <w:rPr>
      <w:rFonts w:asciiTheme="majorHAnsi" w:hAnsiTheme="majorHAnsi" w:eastAsiaTheme="majorEastAsia" w:cstheme="majorBidi"/>
      <w:iCs/>
      <w:caps/>
      <w:color w:val="000000" w:themeColor="text2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A1081"/>
    <w:rPr>
      <w:rFonts w:asciiTheme="majorHAnsi" w:hAnsiTheme="majorHAnsi" w:eastAsiaTheme="majorEastAsia" w:cstheme="majorBidi"/>
      <w:color w:val="595959" w:themeColor="accent2" w:themeShade="80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A1081"/>
    <w:rPr>
      <w:rFonts w:asciiTheme="majorHAnsi" w:hAnsiTheme="majorHAnsi" w:eastAsiaTheme="majorEastAsia" w:cstheme="majorBidi"/>
      <w:i/>
      <w:iCs/>
      <w:color w:val="595959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4BD7"/>
  </w:style>
  <w:style w:type="paragraph" w:styleId="HTMLAddress">
    <w:name w:val="HTML Address"/>
    <w:basedOn w:val="Normal"/>
    <w:link w:val="HTMLAddressChar"/>
    <w:uiPriority w:val="99"/>
    <w:semiHidden/>
    <w:unhideWhenUsed/>
    <w:rsid w:val="002C4BD7"/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2C4BD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4BD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4BD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BD7"/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2C4BD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BD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BD7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74BAA"/>
    <w:rPr>
      <w:i/>
      <w:iCs/>
      <w:color w:val="A5A5A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74BAA"/>
    <w:pPr>
      <w:pBdr>
        <w:top w:val="single" w:color="DDDDDD" w:themeColor="accent1" w:sz="4" w:space="10"/>
        <w:bottom w:val="single" w:color="DDDDDD" w:themeColor="accent1" w:sz="4" w:space="10"/>
      </w:pBdr>
      <w:spacing w:before="360" w:after="360"/>
      <w:jc w:val="center"/>
    </w:pPr>
    <w:rPr>
      <w:i/>
      <w:iCs/>
      <w:color w:val="A5A5A5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674BAA"/>
    <w:rPr>
      <w:i/>
      <w:iCs/>
      <w:color w:val="A5A5A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74BAA"/>
    <w:rPr>
      <w:b/>
      <w:bCs/>
      <w:caps w:val="0"/>
      <w:smallCaps/>
      <w:color w:val="A5A5A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color="DDDDDD" w:themeColor="accent1" w:sz="8" w:space="0"/>
        <w:left w:val="single" w:color="DDDDDD" w:themeColor="accent1" w:sz="8" w:space="0"/>
        <w:bottom w:val="single" w:color="DDDDDD" w:themeColor="accent1" w:sz="8" w:space="0"/>
        <w:right w:val="single" w:color="DDDDDD" w:themeColor="accent1" w:sz="8" w:space="0"/>
        <w:insideH w:val="single" w:color="DDDDDD" w:themeColor="accent1" w:sz="8" w:space="0"/>
        <w:insideV w:val="single" w:color="DDDDD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18" w:space="0"/>
          <w:right w:val="single" w:color="DDDDDD" w:themeColor="accent1" w:sz="8" w:space="0"/>
          <w:insideH w:val="nil"/>
          <w:insideV w:val="single" w:color="DDDDD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DDDDD" w:themeColor="accent1" w:sz="6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  <w:insideH w:val="nil"/>
          <w:insideV w:val="single" w:color="DDDDD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</w:tcPr>
    </w:tblStylePr>
    <w:tblStylePr w:type="band1Vert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  <w:insideV w:val="single" w:color="DDDDDD" w:themeColor="accent1" w:sz="8" w:space="0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  <w:insideV w:val="single" w:color="DDDDD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  <w:insideH w:val="single" w:color="B2B2B2" w:themeColor="accent2" w:sz="8" w:space="0"/>
        <w:insideV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18" w:space="0"/>
          <w:right w:val="single" w:color="B2B2B2" w:themeColor="accent2" w:sz="8" w:space="0"/>
          <w:insideH w:val="nil"/>
          <w:insideV w:val="single" w:color="B2B2B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2B2B2" w:themeColor="accent2" w:sz="6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H w:val="nil"/>
          <w:insideV w:val="single" w:color="B2B2B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band1Vert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V w:val="single" w:color="B2B2B2" w:themeColor="accent2" w:sz="8" w:space="0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V w:val="single" w:color="B2B2B2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  <w:insideH w:val="single" w:color="969696" w:themeColor="accent3" w:sz="8" w:space="0"/>
        <w:insideV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18" w:space="0"/>
          <w:right w:val="single" w:color="969696" w:themeColor="accent3" w:sz="8" w:space="0"/>
          <w:insideH w:val="nil"/>
          <w:insideV w:val="single" w:color="969696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69696" w:themeColor="accent3" w:sz="6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H w:val="nil"/>
          <w:insideV w:val="single" w:color="969696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band1Vert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V w:val="single" w:color="969696" w:themeColor="accent3" w:sz="8" w:space="0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V w:val="single" w:color="969696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  <w:insideH w:val="single" w:color="808080" w:themeColor="accent4" w:sz="8" w:space="0"/>
        <w:insideV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18" w:space="0"/>
          <w:right w:val="single" w:color="808080" w:themeColor="accent4" w:sz="8" w:space="0"/>
          <w:insideH w:val="nil"/>
          <w:insideV w:val="single" w:color="80808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8080" w:themeColor="accent4" w:sz="6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H w:val="nil"/>
          <w:insideV w:val="single" w:color="80808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band1Vert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V w:val="single" w:color="808080" w:themeColor="accent4" w:sz="8" w:space="0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V w:val="single" w:color="808080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  <w:insideH w:val="single" w:color="5F5F5F" w:themeColor="accent5" w:sz="8" w:space="0"/>
        <w:insideV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18" w:space="0"/>
          <w:right w:val="single" w:color="5F5F5F" w:themeColor="accent5" w:sz="8" w:space="0"/>
          <w:insideH w:val="nil"/>
          <w:insideV w:val="single" w:color="5F5F5F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F5F5F" w:themeColor="accent5" w:sz="6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H w:val="nil"/>
          <w:insideV w:val="single" w:color="5F5F5F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band1Vert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V w:val="single" w:color="5F5F5F" w:themeColor="accent5" w:sz="8" w:space="0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V w:val="single" w:color="5F5F5F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4BD7"/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  <w:insideH w:val="single" w:color="4D4D4D" w:themeColor="accent6" w:sz="8" w:space="0"/>
        <w:insideV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18" w:space="0"/>
          <w:right w:val="single" w:color="4D4D4D" w:themeColor="accent6" w:sz="8" w:space="0"/>
          <w:insideH w:val="nil"/>
          <w:insideV w:val="single" w:color="4D4D4D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D4D4D" w:themeColor="accent6" w:sz="6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H w:val="nil"/>
          <w:insideV w:val="single" w:color="4D4D4D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band1Vert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V w:val="single" w:color="4D4D4D" w:themeColor="accent6" w:sz="8" w:space="0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V w:val="single" w:color="4D4D4D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color="DDDDDD" w:themeColor="accent1" w:sz="8" w:space="0"/>
        <w:left w:val="single" w:color="DDDDDD" w:themeColor="accent1" w:sz="8" w:space="0"/>
        <w:bottom w:val="single" w:color="DDDDDD" w:themeColor="accent1" w:sz="8" w:space="0"/>
        <w:right w:val="single" w:color="DDDDD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DDDDD" w:themeColor="accent1" w:sz="6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</w:tcPr>
    </w:tblStylePr>
    <w:tblStylePr w:type="band1Horz">
      <w:tblPr/>
      <w:tcPr>
        <w:tcBorders>
          <w:top w:val="single" w:color="DDDDDD" w:themeColor="accent1" w:sz="8" w:space="0"/>
          <w:left w:val="single" w:color="DDDDDD" w:themeColor="accent1" w:sz="8" w:space="0"/>
          <w:bottom w:val="single" w:color="DDDDDD" w:themeColor="accent1" w:sz="8" w:space="0"/>
          <w:right w:val="single" w:color="DDDDD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2B2B2" w:themeColor="accent2" w:sz="6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band1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69696" w:themeColor="accent3" w:sz="6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band1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8080" w:themeColor="accent4" w:sz="6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band1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F5F5F" w:themeColor="accent5" w:sz="6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band1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4BD7"/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D4D4D" w:themeColor="accent6" w:sz="6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band1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color="DDDDDD" w:themeColor="accent1" w:sz="8" w:space="0"/>
        <w:bottom w:val="single" w:color="DDDDD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DDDDD" w:themeColor="accent1" w:sz="8" w:space="0"/>
          <w:left w:val="nil"/>
          <w:bottom w:val="single" w:color="DDDDD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DDDDD" w:themeColor="accent1" w:sz="8" w:space="0"/>
          <w:left w:val="nil"/>
          <w:bottom w:val="single" w:color="DDDDD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color="B2B2B2" w:themeColor="accent2" w:sz="8" w:space="0"/>
        <w:bottom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2B2B2" w:themeColor="accent2" w:sz="8" w:space="0"/>
          <w:left w:val="nil"/>
          <w:bottom w:val="single" w:color="B2B2B2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2B2B2" w:themeColor="accent2" w:sz="8" w:space="0"/>
          <w:left w:val="nil"/>
          <w:bottom w:val="single" w:color="B2B2B2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color="969696" w:themeColor="accent3" w:sz="8" w:space="0"/>
        <w:bottom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69696" w:themeColor="accent3" w:sz="8" w:space="0"/>
          <w:left w:val="nil"/>
          <w:bottom w:val="single" w:color="969696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69696" w:themeColor="accent3" w:sz="8" w:space="0"/>
          <w:left w:val="nil"/>
          <w:bottom w:val="single" w:color="969696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color="808080" w:themeColor="accent4" w:sz="8" w:space="0"/>
        <w:bottom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8080" w:themeColor="accent4" w:sz="8" w:space="0"/>
          <w:left w:val="nil"/>
          <w:bottom w:val="single" w:color="80808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8080" w:themeColor="accent4" w:sz="8" w:space="0"/>
          <w:left w:val="nil"/>
          <w:bottom w:val="single" w:color="80808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color="5F5F5F" w:themeColor="accent5" w:sz="8" w:space="0"/>
        <w:bottom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F5F5F" w:themeColor="accent5" w:sz="8" w:space="0"/>
          <w:left w:val="nil"/>
          <w:bottom w:val="single" w:color="5F5F5F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F5F5F" w:themeColor="accent5" w:sz="8" w:space="0"/>
          <w:left w:val="nil"/>
          <w:bottom w:val="single" w:color="5F5F5F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color="4D4D4D" w:themeColor="accent6" w:sz="8" w:space="0"/>
        <w:bottom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D4D4D" w:themeColor="accent6" w:sz="8" w:space="0"/>
          <w:left w:val="nil"/>
          <w:bottom w:val="single" w:color="4D4D4D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D4D4D" w:themeColor="accent6" w:sz="8" w:space="0"/>
          <w:left w:val="nil"/>
          <w:bottom w:val="single" w:color="4D4D4D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4BD7"/>
  </w:style>
  <w:style w:type="paragraph" w:styleId="List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4BD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AEAEA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AEAEA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0D0D0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0C0C0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F9F9F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49494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2C4BD7"/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4BD7"/>
    <w:tblPr>
      <w:tblStyleRowBandSize w:val="1"/>
      <w:tblStyleColBandSize w:val="1"/>
      <w:tblBorders>
        <w:top w:val="single" w:color="EAEAEA" w:themeColor="accent1" w:themeTint="99" w:sz="4" w:space="0"/>
        <w:bottom w:val="single" w:color="EAEAEA" w:themeColor="accent1" w:themeTint="99" w:sz="4" w:space="0"/>
        <w:insideH w:val="single" w:color="EAEAEA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4BD7"/>
    <w:tblPr>
      <w:tblStyleRowBandSize w:val="1"/>
      <w:tblStyleColBandSize w:val="1"/>
      <w:tblBorders>
        <w:top w:val="single" w:color="D0D0D0" w:themeColor="accent2" w:themeTint="99" w:sz="4" w:space="0"/>
        <w:bottom w:val="single" w:color="D0D0D0" w:themeColor="accent2" w:themeTint="99" w:sz="4" w:space="0"/>
        <w:insideH w:val="single" w:color="D0D0D0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4BD7"/>
    <w:tblPr>
      <w:tblStyleRowBandSize w:val="1"/>
      <w:tblStyleColBandSize w:val="1"/>
      <w:tblBorders>
        <w:top w:val="single" w:color="C0C0C0" w:themeColor="accent3" w:themeTint="99" w:sz="4" w:space="0"/>
        <w:bottom w:val="single" w:color="C0C0C0" w:themeColor="accent3" w:themeTint="99" w:sz="4" w:space="0"/>
        <w:insideH w:val="single" w:color="C0C0C0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4BD7"/>
    <w:tblPr>
      <w:tblStyleRowBandSize w:val="1"/>
      <w:tblStyleColBandSize w:val="1"/>
      <w:tblBorders>
        <w:top w:val="single" w:color="B2B2B2" w:themeColor="accent4" w:themeTint="99" w:sz="4" w:space="0"/>
        <w:bottom w:val="single" w:color="B2B2B2" w:themeColor="accent4" w:themeTint="99" w:sz="4" w:space="0"/>
        <w:insideH w:val="single" w:color="B2B2B2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4BD7"/>
    <w:tblPr>
      <w:tblStyleRowBandSize w:val="1"/>
      <w:tblStyleColBandSize w:val="1"/>
      <w:tblBorders>
        <w:top w:val="single" w:color="9F9F9F" w:themeColor="accent5" w:themeTint="99" w:sz="4" w:space="0"/>
        <w:bottom w:val="single" w:color="9F9F9F" w:themeColor="accent5" w:themeTint="99" w:sz="4" w:space="0"/>
        <w:insideH w:val="single" w:color="9F9F9F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4BD7"/>
    <w:tblPr>
      <w:tblStyleRowBandSize w:val="1"/>
      <w:tblStyleColBandSize w:val="1"/>
      <w:tblBorders>
        <w:top w:val="single" w:color="949494" w:themeColor="accent6" w:themeTint="99" w:sz="4" w:space="0"/>
        <w:bottom w:val="single" w:color="949494" w:themeColor="accent6" w:themeTint="99" w:sz="4" w:space="0"/>
        <w:insideH w:val="single" w:color="949494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2C4BD7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4BD7"/>
    <w:tblPr>
      <w:tblStyleRowBandSize w:val="1"/>
      <w:tblStyleColBandSize w:val="1"/>
      <w:tblBorders>
        <w:top w:val="single" w:color="DDDDDD" w:themeColor="accent1" w:sz="4" w:space="0"/>
        <w:left w:val="single" w:color="DDDDDD" w:themeColor="accent1" w:sz="4" w:space="0"/>
        <w:bottom w:val="single" w:color="DDDDDD" w:themeColor="accent1" w:sz="4" w:space="0"/>
        <w:right w:val="single" w:color="DDDDDD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color="DDDDD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DDDDD" w:themeColor="accent1" w:sz="4" w:space="0"/>
          <w:right w:val="single" w:color="DDDDDD" w:themeColor="accent1" w:sz="4" w:space="0"/>
        </w:tcBorders>
      </w:tcPr>
    </w:tblStylePr>
    <w:tblStylePr w:type="band1Horz">
      <w:tblPr/>
      <w:tcPr>
        <w:tcBorders>
          <w:top w:val="single" w:color="DDDDDD" w:themeColor="accent1" w:sz="4" w:space="0"/>
          <w:bottom w:val="single" w:color="DDDDD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DDDDD" w:themeColor="accent1" w:sz="4" w:space="0"/>
          <w:left w:val="nil"/>
        </w:tcBorders>
      </w:tcPr>
    </w:tblStylePr>
    <w:tblStylePr w:type="swCell">
      <w:tblPr/>
      <w:tcPr>
        <w:tcBorders>
          <w:top w:val="double" w:color="DDDDDD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4BD7"/>
    <w:tblPr>
      <w:tblStyleRowBandSize w:val="1"/>
      <w:tblStyleColBandSize w:val="1"/>
      <w:tblBorders>
        <w:top w:val="single" w:color="B2B2B2" w:themeColor="accent2" w:sz="4" w:space="0"/>
        <w:left w:val="single" w:color="B2B2B2" w:themeColor="accent2" w:sz="4" w:space="0"/>
        <w:bottom w:val="single" w:color="B2B2B2" w:themeColor="accent2" w:sz="4" w:space="0"/>
        <w:right w:val="single" w:color="B2B2B2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B2B2B2" w:themeColor="accent2" w:sz="4" w:space="0"/>
          <w:right w:val="single" w:color="B2B2B2" w:themeColor="accent2" w:sz="4" w:space="0"/>
        </w:tcBorders>
      </w:tcPr>
    </w:tblStylePr>
    <w:tblStylePr w:type="band1Horz">
      <w:tblPr/>
      <w:tcPr>
        <w:tcBorders>
          <w:top w:val="single" w:color="B2B2B2" w:themeColor="accent2" w:sz="4" w:space="0"/>
          <w:bottom w:val="single" w:color="B2B2B2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B2B2B2" w:themeColor="accent2" w:sz="4" w:space="0"/>
          <w:left w:val="nil"/>
        </w:tcBorders>
      </w:tcPr>
    </w:tblStylePr>
    <w:tblStylePr w:type="swCell">
      <w:tblPr/>
      <w:tcPr>
        <w:tcBorders>
          <w:top w:val="double" w:color="B2B2B2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4BD7"/>
    <w:tblPr>
      <w:tblStyleRowBandSize w:val="1"/>
      <w:tblStyleColBandSize w:val="1"/>
      <w:tblBorders>
        <w:top w:val="single" w:color="969696" w:themeColor="accent3" w:sz="4" w:space="0"/>
        <w:left w:val="single" w:color="969696" w:themeColor="accent3" w:sz="4" w:space="0"/>
        <w:bottom w:val="single" w:color="969696" w:themeColor="accent3" w:sz="4" w:space="0"/>
        <w:right w:val="single" w:color="969696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69696" w:themeColor="accent3" w:sz="4" w:space="0"/>
          <w:right w:val="single" w:color="969696" w:themeColor="accent3" w:sz="4" w:space="0"/>
        </w:tcBorders>
      </w:tcPr>
    </w:tblStylePr>
    <w:tblStylePr w:type="band1Horz">
      <w:tblPr/>
      <w:tcPr>
        <w:tcBorders>
          <w:top w:val="single" w:color="969696" w:themeColor="accent3" w:sz="4" w:space="0"/>
          <w:bottom w:val="single" w:color="969696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69696" w:themeColor="accent3" w:sz="4" w:space="0"/>
          <w:left w:val="nil"/>
        </w:tcBorders>
      </w:tcPr>
    </w:tblStylePr>
    <w:tblStylePr w:type="swCell">
      <w:tblPr/>
      <w:tcPr>
        <w:tcBorders>
          <w:top w:val="double" w:color="969696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4BD7"/>
    <w:tblPr>
      <w:tblStyleRowBandSize w:val="1"/>
      <w:tblStyleColBandSize w:val="1"/>
      <w:tblBorders>
        <w:top w:val="single" w:color="808080" w:themeColor="accent4" w:sz="4" w:space="0"/>
        <w:left w:val="single" w:color="808080" w:themeColor="accent4" w:sz="4" w:space="0"/>
        <w:bottom w:val="single" w:color="808080" w:themeColor="accent4" w:sz="4" w:space="0"/>
        <w:right w:val="single" w:color="80808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8080" w:themeColor="accent4" w:sz="4" w:space="0"/>
          <w:right w:val="single" w:color="808080" w:themeColor="accent4" w:sz="4" w:space="0"/>
        </w:tcBorders>
      </w:tcPr>
    </w:tblStylePr>
    <w:tblStylePr w:type="band1Horz">
      <w:tblPr/>
      <w:tcPr>
        <w:tcBorders>
          <w:top w:val="single" w:color="808080" w:themeColor="accent4" w:sz="4" w:space="0"/>
          <w:bottom w:val="single" w:color="80808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8080" w:themeColor="accent4" w:sz="4" w:space="0"/>
          <w:left w:val="nil"/>
        </w:tcBorders>
      </w:tcPr>
    </w:tblStylePr>
    <w:tblStylePr w:type="swCell">
      <w:tblPr/>
      <w:tcPr>
        <w:tcBorders>
          <w:top w:val="double" w:color="808080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4BD7"/>
    <w:tblPr>
      <w:tblStyleRowBandSize w:val="1"/>
      <w:tblStyleColBandSize w:val="1"/>
      <w:tblBorders>
        <w:top w:val="single" w:color="5F5F5F" w:themeColor="accent5" w:sz="4" w:space="0"/>
        <w:left w:val="single" w:color="5F5F5F" w:themeColor="accent5" w:sz="4" w:space="0"/>
        <w:bottom w:val="single" w:color="5F5F5F" w:themeColor="accent5" w:sz="4" w:space="0"/>
        <w:right w:val="single" w:color="5F5F5F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F5F5F" w:themeColor="accent5" w:sz="4" w:space="0"/>
          <w:right w:val="single" w:color="5F5F5F" w:themeColor="accent5" w:sz="4" w:space="0"/>
        </w:tcBorders>
      </w:tcPr>
    </w:tblStylePr>
    <w:tblStylePr w:type="band1Horz">
      <w:tblPr/>
      <w:tcPr>
        <w:tcBorders>
          <w:top w:val="single" w:color="5F5F5F" w:themeColor="accent5" w:sz="4" w:space="0"/>
          <w:bottom w:val="single" w:color="5F5F5F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F5F5F" w:themeColor="accent5" w:sz="4" w:space="0"/>
          <w:left w:val="nil"/>
        </w:tcBorders>
      </w:tcPr>
    </w:tblStylePr>
    <w:tblStylePr w:type="swCell">
      <w:tblPr/>
      <w:tcPr>
        <w:tcBorders>
          <w:top w:val="double" w:color="5F5F5F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4BD7"/>
    <w:tblPr>
      <w:tblStyleRowBandSize w:val="1"/>
      <w:tblStyleColBandSize w:val="1"/>
      <w:tblBorders>
        <w:top w:val="single" w:color="4D4D4D" w:themeColor="accent6" w:sz="4" w:space="0"/>
        <w:left w:val="single" w:color="4D4D4D" w:themeColor="accent6" w:sz="4" w:space="0"/>
        <w:bottom w:val="single" w:color="4D4D4D" w:themeColor="accent6" w:sz="4" w:space="0"/>
        <w:right w:val="single" w:color="4D4D4D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D4D4D" w:themeColor="accent6" w:sz="4" w:space="0"/>
          <w:right w:val="single" w:color="4D4D4D" w:themeColor="accent6" w:sz="4" w:space="0"/>
        </w:tcBorders>
      </w:tcPr>
    </w:tblStylePr>
    <w:tblStylePr w:type="band1Horz">
      <w:tblPr/>
      <w:tcPr>
        <w:tcBorders>
          <w:top w:val="single" w:color="4D4D4D" w:themeColor="accent6" w:sz="4" w:space="0"/>
          <w:bottom w:val="single" w:color="4D4D4D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D4D4D" w:themeColor="accent6" w:sz="4" w:space="0"/>
          <w:left w:val="nil"/>
        </w:tcBorders>
      </w:tcPr>
    </w:tblStylePr>
    <w:tblStylePr w:type="swCell">
      <w:tblPr/>
      <w:tcPr>
        <w:tcBorders>
          <w:top w:val="double" w:color="4D4D4D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4BD7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4BD7"/>
    <w:tblPr>
      <w:tblStyleRowBandSize w:val="1"/>
      <w:tblStyleColBandSize w:val="1"/>
      <w:tblBorders>
        <w:top w:val="single" w:color="EAEAEA" w:themeColor="accent1" w:themeTint="99" w:sz="4" w:space="0"/>
        <w:left w:val="single" w:color="EAEAEA" w:themeColor="accent1" w:themeTint="99" w:sz="4" w:space="0"/>
        <w:bottom w:val="single" w:color="EAEAEA" w:themeColor="accent1" w:themeTint="99" w:sz="4" w:space="0"/>
        <w:right w:val="single" w:color="EAEAEA" w:themeColor="accent1" w:themeTint="99" w:sz="4" w:space="0"/>
        <w:insideH w:val="single" w:color="EAEAEA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DDDDD" w:themeColor="accent1" w:sz="4" w:space="0"/>
          <w:left w:val="single" w:color="DDDDDD" w:themeColor="accent1" w:sz="4" w:space="0"/>
          <w:bottom w:val="single" w:color="DDDDDD" w:themeColor="accent1" w:sz="4" w:space="0"/>
          <w:right w:val="single" w:color="DDDDDD" w:themeColor="accent1" w:sz="4" w:space="0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color="EAEAEA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4BD7"/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2B2B2" w:themeColor="accent2" w:sz="4" w:space="0"/>
          <w:left w:val="single" w:color="B2B2B2" w:themeColor="accent2" w:sz="4" w:space="0"/>
          <w:bottom w:val="single" w:color="B2B2B2" w:themeColor="accent2" w:sz="4" w:space="0"/>
          <w:right w:val="single" w:color="B2B2B2" w:themeColor="accent2" w:sz="4" w:space="0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4BD7"/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69696" w:themeColor="accent3" w:sz="4" w:space="0"/>
          <w:left w:val="single" w:color="969696" w:themeColor="accent3" w:sz="4" w:space="0"/>
          <w:bottom w:val="single" w:color="969696" w:themeColor="accent3" w:sz="4" w:space="0"/>
          <w:right w:val="single" w:color="969696" w:themeColor="accent3" w:sz="4" w:space="0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4BD7"/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8080" w:themeColor="accent4" w:sz="4" w:space="0"/>
          <w:left w:val="single" w:color="808080" w:themeColor="accent4" w:sz="4" w:space="0"/>
          <w:bottom w:val="single" w:color="808080" w:themeColor="accent4" w:sz="4" w:space="0"/>
          <w:right w:val="single" w:color="808080" w:themeColor="accent4" w:sz="4" w:space="0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4BD7"/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F5F5F" w:themeColor="accent5" w:sz="4" w:space="0"/>
          <w:left w:val="single" w:color="5F5F5F" w:themeColor="accent5" w:sz="4" w:space="0"/>
          <w:bottom w:val="single" w:color="5F5F5F" w:themeColor="accent5" w:sz="4" w:space="0"/>
          <w:right w:val="single" w:color="5F5F5F" w:themeColor="accent5" w:sz="4" w:space="0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4BD7"/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D4D4D" w:themeColor="accent6" w:sz="4" w:space="0"/>
          <w:left w:val="single" w:color="4D4D4D" w:themeColor="accent6" w:sz="4" w:space="0"/>
          <w:bottom w:val="single" w:color="4D4D4D" w:themeColor="accent6" w:sz="4" w:space="0"/>
          <w:right w:val="single" w:color="4D4D4D" w:themeColor="accent6" w:sz="4" w:space="0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color="DDDDDD" w:themeColor="accent1" w:sz="24" w:space="0"/>
        <w:left w:val="single" w:color="DDDDDD" w:themeColor="accent1" w:sz="24" w:space="0"/>
        <w:bottom w:val="single" w:color="DDDDDD" w:themeColor="accent1" w:sz="24" w:space="0"/>
        <w:right w:val="single" w:color="DDDDDD" w:themeColor="accent1" w:sz="24" w:space="0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color="B2B2B2" w:themeColor="accent2" w:sz="24" w:space="0"/>
        <w:left w:val="single" w:color="B2B2B2" w:themeColor="accent2" w:sz="24" w:space="0"/>
        <w:bottom w:val="single" w:color="B2B2B2" w:themeColor="accent2" w:sz="24" w:space="0"/>
        <w:right w:val="single" w:color="B2B2B2" w:themeColor="accent2" w:sz="24" w:space="0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color="969696" w:themeColor="accent3" w:sz="24" w:space="0"/>
        <w:left w:val="single" w:color="969696" w:themeColor="accent3" w:sz="24" w:space="0"/>
        <w:bottom w:val="single" w:color="969696" w:themeColor="accent3" w:sz="24" w:space="0"/>
        <w:right w:val="single" w:color="969696" w:themeColor="accent3" w:sz="24" w:space="0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color="808080" w:themeColor="accent4" w:sz="24" w:space="0"/>
        <w:left w:val="single" w:color="808080" w:themeColor="accent4" w:sz="24" w:space="0"/>
        <w:bottom w:val="single" w:color="808080" w:themeColor="accent4" w:sz="24" w:space="0"/>
        <w:right w:val="single" w:color="808080" w:themeColor="accent4" w:sz="24" w:space="0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color="5F5F5F" w:themeColor="accent5" w:sz="24" w:space="0"/>
        <w:left w:val="single" w:color="5F5F5F" w:themeColor="accent5" w:sz="24" w:space="0"/>
        <w:bottom w:val="single" w:color="5F5F5F" w:themeColor="accent5" w:sz="24" w:space="0"/>
        <w:right w:val="single" w:color="5F5F5F" w:themeColor="accent5" w:sz="24" w:space="0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Borders>
        <w:top w:val="single" w:color="4D4D4D" w:themeColor="accent6" w:sz="24" w:space="0"/>
        <w:left w:val="single" w:color="4D4D4D" w:themeColor="accent6" w:sz="24" w:space="0"/>
        <w:bottom w:val="single" w:color="4D4D4D" w:themeColor="accent6" w:sz="24" w:space="0"/>
        <w:right w:val="single" w:color="4D4D4D" w:themeColor="accent6" w:sz="24" w:space="0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4BD7"/>
    <w:rPr>
      <w:color w:val="A5A5A5" w:themeColor="accent1" w:themeShade="BF"/>
    </w:rPr>
    <w:tblPr>
      <w:tblStyleRowBandSize w:val="1"/>
      <w:tblStyleColBandSize w:val="1"/>
      <w:tblBorders>
        <w:top w:val="single" w:color="DDDDDD" w:themeColor="accent1" w:sz="4" w:space="0"/>
        <w:bottom w:val="single" w:color="DDDDDD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DDDDDD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DDDDD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4BD7"/>
    <w:rPr>
      <w:color w:val="858585" w:themeColor="accent2" w:themeShade="BF"/>
    </w:rPr>
    <w:tblPr>
      <w:tblStyleRowBandSize w:val="1"/>
      <w:tblStyleColBandSize w:val="1"/>
      <w:tblBorders>
        <w:top w:val="single" w:color="B2B2B2" w:themeColor="accent2" w:sz="4" w:space="0"/>
        <w:bottom w:val="single" w:color="B2B2B2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4BD7"/>
    <w:rPr>
      <w:color w:val="707070" w:themeColor="accent3" w:themeShade="BF"/>
    </w:rPr>
    <w:tblPr>
      <w:tblStyleRowBandSize w:val="1"/>
      <w:tblStyleColBandSize w:val="1"/>
      <w:tblBorders>
        <w:top w:val="single" w:color="969696" w:themeColor="accent3" w:sz="4" w:space="0"/>
        <w:bottom w:val="single" w:color="969696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969696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4BD7"/>
    <w:rPr>
      <w:color w:val="5F5F5F" w:themeColor="accent4" w:themeShade="BF"/>
    </w:rPr>
    <w:tblPr>
      <w:tblStyleRowBandSize w:val="1"/>
      <w:tblStyleColBandSize w:val="1"/>
      <w:tblBorders>
        <w:top w:val="single" w:color="808080" w:themeColor="accent4" w:sz="4" w:space="0"/>
        <w:bottom w:val="single" w:color="80808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80808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4BD7"/>
    <w:rPr>
      <w:color w:val="474747" w:themeColor="accent5" w:themeShade="BF"/>
    </w:rPr>
    <w:tblPr>
      <w:tblStyleRowBandSize w:val="1"/>
      <w:tblStyleColBandSize w:val="1"/>
      <w:tblBorders>
        <w:top w:val="single" w:color="5F5F5F" w:themeColor="accent5" w:sz="4" w:space="0"/>
        <w:bottom w:val="single" w:color="5F5F5F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5F5F5F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4BD7"/>
    <w:rPr>
      <w:color w:val="393939" w:themeColor="accent6" w:themeShade="BF"/>
    </w:rPr>
    <w:tblPr>
      <w:tblStyleRowBandSize w:val="1"/>
      <w:tblStyleColBandSize w:val="1"/>
      <w:tblBorders>
        <w:top w:val="single" w:color="4D4D4D" w:themeColor="accent6" w:sz="4" w:space="0"/>
        <w:bottom w:val="single" w:color="4D4D4D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4D4D4D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4BD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DDDDD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DDDDD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DDDDD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DDDDD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4BD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B2B2B2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B2B2B2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B2B2B2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B2B2B2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4BD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69696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69696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69696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69696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4BD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808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808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808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808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4BD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F5F5F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F5F5F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F5F5F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F5F5F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4BD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D4D4D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D4D4D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D4D4D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D4D4D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2C4BD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color="E5E5E5" w:themeColor="accent1" w:themeTint="BF" w:sz="8" w:space="0"/>
        <w:left w:val="single" w:color="E5E5E5" w:themeColor="accent1" w:themeTint="BF" w:sz="8" w:space="0"/>
        <w:bottom w:val="single" w:color="E5E5E5" w:themeColor="accent1" w:themeTint="BF" w:sz="8" w:space="0"/>
        <w:right w:val="single" w:color="E5E5E5" w:themeColor="accent1" w:themeTint="BF" w:sz="8" w:space="0"/>
        <w:insideH w:val="single" w:color="E5E5E5" w:themeColor="accent1" w:themeTint="BF" w:sz="8" w:space="0"/>
        <w:insideV w:val="single" w:color="E5E5E5" w:themeColor="accent1" w:themeTint="BF" w:sz="8" w:space="0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5E5E5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color="C5C5C5" w:themeColor="accent2" w:themeTint="BF" w:sz="8" w:space="0"/>
        <w:left w:val="single" w:color="C5C5C5" w:themeColor="accent2" w:themeTint="BF" w:sz="8" w:space="0"/>
        <w:bottom w:val="single" w:color="C5C5C5" w:themeColor="accent2" w:themeTint="BF" w:sz="8" w:space="0"/>
        <w:right w:val="single" w:color="C5C5C5" w:themeColor="accent2" w:themeTint="BF" w:sz="8" w:space="0"/>
        <w:insideH w:val="single" w:color="C5C5C5" w:themeColor="accent2" w:themeTint="BF" w:sz="8" w:space="0"/>
        <w:insideV w:val="single" w:color="C5C5C5" w:themeColor="accent2" w:themeTint="BF" w:sz="8" w:space="0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5C5C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color="B0B0B0" w:themeColor="accent3" w:themeTint="BF" w:sz="8" w:space="0"/>
        <w:left w:val="single" w:color="B0B0B0" w:themeColor="accent3" w:themeTint="BF" w:sz="8" w:space="0"/>
        <w:bottom w:val="single" w:color="B0B0B0" w:themeColor="accent3" w:themeTint="BF" w:sz="8" w:space="0"/>
        <w:right w:val="single" w:color="B0B0B0" w:themeColor="accent3" w:themeTint="BF" w:sz="8" w:space="0"/>
        <w:insideH w:val="single" w:color="B0B0B0" w:themeColor="accent3" w:themeTint="BF" w:sz="8" w:space="0"/>
        <w:insideV w:val="single" w:color="B0B0B0" w:themeColor="accent3" w:themeTint="BF" w:sz="8" w:space="0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0B0B0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color="9F9F9F" w:themeColor="accent4" w:themeTint="BF" w:sz="8" w:space="0"/>
        <w:left w:val="single" w:color="9F9F9F" w:themeColor="accent4" w:themeTint="BF" w:sz="8" w:space="0"/>
        <w:bottom w:val="single" w:color="9F9F9F" w:themeColor="accent4" w:themeTint="BF" w:sz="8" w:space="0"/>
        <w:right w:val="single" w:color="9F9F9F" w:themeColor="accent4" w:themeTint="BF" w:sz="8" w:space="0"/>
        <w:insideH w:val="single" w:color="9F9F9F" w:themeColor="accent4" w:themeTint="BF" w:sz="8" w:space="0"/>
        <w:insideV w:val="single" w:color="9F9F9F" w:themeColor="accent4" w:themeTint="BF" w:sz="8" w:space="0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9F9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color="878787" w:themeColor="accent5" w:themeTint="BF" w:sz="8" w:space="0"/>
        <w:left w:val="single" w:color="878787" w:themeColor="accent5" w:themeTint="BF" w:sz="8" w:space="0"/>
        <w:bottom w:val="single" w:color="878787" w:themeColor="accent5" w:themeTint="BF" w:sz="8" w:space="0"/>
        <w:right w:val="single" w:color="878787" w:themeColor="accent5" w:themeTint="BF" w:sz="8" w:space="0"/>
        <w:insideH w:val="single" w:color="878787" w:themeColor="accent5" w:themeTint="BF" w:sz="8" w:space="0"/>
        <w:insideV w:val="single" w:color="878787" w:themeColor="accent5" w:themeTint="BF" w:sz="8" w:space="0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78787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4BD7"/>
    <w:tblPr>
      <w:tblStyleRowBandSize w:val="1"/>
      <w:tblStyleColBandSize w:val="1"/>
      <w:tblBorders>
        <w:top w:val="single" w:color="797979" w:themeColor="accent6" w:themeTint="BF" w:sz="8" w:space="0"/>
        <w:left w:val="single" w:color="797979" w:themeColor="accent6" w:themeTint="BF" w:sz="8" w:space="0"/>
        <w:bottom w:val="single" w:color="797979" w:themeColor="accent6" w:themeTint="BF" w:sz="8" w:space="0"/>
        <w:right w:val="single" w:color="797979" w:themeColor="accent6" w:themeTint="BF" w:sz="8" w:space="0"/>
        <w:insideH w:val="single" w:color="797979" w:themeColor="accent6" w:themeTint="BF" w:sz="8" w:space="0"/>
        <w:insideV w:val="single" w:color="797979" w:themeColor="accent6" w:themeTint="BF" w:sz="8" w:space="0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97979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4BD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4BD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DDDDD" w:themeColor="accent1" w:sz="8" w:space="0"/>
        <w:left w:val="single" w:color="DDDDDD" w:themeColor="accent1" w:sz="8" w:space="0"/>
        <w:bottom w:val="single" w:color="DDDDDD" w:themeColor="accent1" w:sz="8" w:space="0"/>
        <w:right w:val="single" w:color="DDDDDD" w:themeColor="accent1" w:sz="8" w:space="0"/>
        <w:insideH w:val="single" w:color="DDDDDD" w:themeColor="accent1" w:sz="8" w:space="0"/>
        <w:insideV w:val="single" w:color="DDDDDD" w:themeColor="accent1" w:sz="8" w:space="0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color="DDDDDD" w:themeColor="accent1" w:sz="6" w:space="0"/>
          <w:insideV w:val="single" w:color="DDDDDD" w:themeColor="accent1" w:sz="6" w:space="0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4BD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  <w:insideH w:val="single" w:color="B2B2B2" w:themeColor="accent2" w:sz="8" w:space="0"/>
        <w:insideV w:val="single" w:color="B2B2B2" w:themeColor="accent2" w:sz="8" w:space="0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color="B2B2B2" w:themeColor="accent2" w:sz="6" w:space="0"/>
          <w:insideV w:val="single" w:color="B2B2B2" w:themeColor="accent2" w:sz="6" w:space="0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4BD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  <w:insideH w:val="single" w:color="969696" w:themeColor="accent3" w:sz="8" w:space="0"/>
        <w:insideV w:val="single" w:color="969696" w:themeColor="accent3" w:sz="8" w:space="0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color="969696" w:themeColor="accent3" w:sz="6" w:space="0"/>
          <w:insideV w:val="single" w:color="969696" w:themeColor="accent3" w:sz="6" w:space="0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4BD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  <w:insideH w:val="single" w:color="808080" w:themeColor="accent4" w:sz="8" w:space="0"/>
        <w:insideV w:val="single" w:color="808080" w:themeColor="accent4" w:sz="8" w:space="0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color="808080" w:themeColor="accent4" w:sz="6" w:space="0"/>
          <w:insideV w:val="single" w:color="808080" w:themeColor="accent4" w:sz="6" w:space="0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4BD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  <w:insideH w:val="single" w:color="5F5F5F" w:themeColor="accent5" w:sz="8" w:space="0"/>
        <w:insideV w:val="single" w:color="5F5F5F" w:themeColor="accent5" w:sz="8" w:space="0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color="5F5F5F" w:themeColor="accent5" w:sz="6" w:space="0"/>
          <w:insideV w:val="single" w:color="5F5F5F" w:themeColor="accent5" w:sz="6" w:space="0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4BD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  <w:insideH w:val="single" w:color="4D4D4D" w:themeColor="accent6" w:sz="8" w:space="0"/>
        <w:insideV w:val="single" w:color="4D4D4D" w:themeColor="accent6" w:sz="8" w:space="0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color="4D4D4D" w:themeColor="accent6" w:sz="6" w:space="0"/>
          <w:insideV w:val="single" w:color="4D4D4D" w:themeColor="accent6" w:sz="6" w:space="0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4BD7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color="DDDDDD" w:themeColor="accent1" w:sz="8" w:space="0"/>
        <w:bottom w:val="single" w:color="DDDDD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DDDDD" w:themeColor="accent1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DDDDDD" w:themeColor="accent1" w:sz="8" w:space="0"/>
          <w:bottom w:val="single" w:color="DDDDD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DDDDD" w:themeColor="accent1" w:sz="8" w:space="0"/>
          <w:bottom w:val="single" w:color="DDDDDD" w:themeColor="accent1" w:sz="8" w:space="0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bottom w:val="single" w:color="B2B2B2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2B2B2" w:themeColor="accent2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B2B2B2" w:themeColor="accent2" w:sz="8" w:space="0"/>
          <w:bottom w:val="single" w:color="B2B2B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2B2B2" w:themeColor="accent2" w:sz="8" w:space="0"/>
          <w:bottom w:val="single" w:color="B2B2B2" w:themeColor="accent2" w:sz="8" w:space="0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bottom w:val="single" w:color="969696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69696" w:themeColor="accent3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969696" w:themeColor="accent3" w:sz="8" w:space="0"/>
          <w:bottom w:val="single" w:color="96969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69696" w:themeColor="accent3" w:sz="8" w:space="0"/>
          <w:bottom w:val="single" w:color="969696" w:themeColor="accent3" w:sz="8" w:space="0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bottom w:val="single" w:color="80808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8080" w:themeColor="accent4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808080" w:themeColor="accent4" w:sz="8" w:space="0"/>
          <w:bottom w:val="single" w:color="80808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8080" w:themeColor="accent4" w:sz="8" w:space="0"/>
          <w:bottom w:val="single" w:color="808080" w:themeColor="accent4" w:sz="8" w:space="0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bottom w:val="single" w:color="5F5F5F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F5F5F" w:themeColor="accent5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5F5F5F" w:themeColor="accent5" w:sz="8" w:space="0"/>
          <w:bottom w:val="single" w:color="5F5F5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F5F5F" w:themeColor="accent5" w:sz="8" w:space="0"/>
          <w:bottom w:val="single" w:color="5F5F5F" w:themeColor="accent5" w:sz="8" w:space="0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bottom w:val="single" w:color="4D4D4D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D4D4D" w:themeColor="accent6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4D4D4D" w:themeColor="accent6" w:sz="8" w:space="0"/>
          <w:bottom w:val="single" w:color="4D4D4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D4D4D" w:themeColor="accent6" w:sz="8" w:space="0"/>
          <w:bottom w:val="single" w:color="4D4D4D" w:themeColor="accent6" w:sz="8" w:space="0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4BD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4BD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DDDDD" w:themeColor="accent1" w:sz="8" w:space="0"/>
        <w:left w:val="single" w:color="DDDDDD" w:themeColor="accent1" w:sz="8" w:space="0"/>
        <w:bottom w:val="single" w:color="DDDDDD" w:themeColor="accent1" w:sz="8" w:space="0"/>
        <w:right w:val="single" w:color="DDDDD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DDDD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DDDD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DDDD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4BD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2B2B2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2B2B2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4BD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69696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69696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69696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4BD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808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808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808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4BD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F5F5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F5F5F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F5F5F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4BD7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D4D4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D4D4D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D4D4D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color="E5E5E5" w:themeColor="accent1" w:themeTint="BF" w:sz="8" w:space="0"/>
        <w:left w:val="single" w:color="E5E5E5" w:themeColor="accent1" w:themeTint="BF" w:sz="8" w:space="0"/>
        <w:bottom w:val="single" w:color="E5E5E5" w:themeColor="accent1" w:themeTint="BF" w:sz="8" w:space="0"/>
        <w:right w:val="single" w:color="E5E5E5" w:themeColor="accent1" w:themeTint="BF" w:sz="8" w:space="0"/>
        <w:insideH w:val="single" w:color="E5E5E5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5E5E5" w:themeColor="accent1" w:themeTint="BF" w:sz="8" w:space="0"/>
          <w:left w:val="single" w:color="E5E5E5" w:themeColor="accent1" w:themeTint="BF" w:sz="8" w:space="0"/>
          <w:bottom w:val="single" w:color="E5E5E5" w:themeColor="accent1" w:themeTint="BF" w:sz="8" w:space="0"/>
          <w:right w:val="single" w:color="E5E5E5" w:themeColor="accent1" w:themeTint="BF" w:sz="8" w:space="0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5E5E5" w:themeColor="accent1" w:themeTint="BF" w:sz="6" w:space="0"/>
          <w:left w:val="single" w:color="E5E5E5" w:themeColor="accent1" w:themeTint="BF" w:sz="8" w:space="0"/>
          <w:bottom w:val="single" w:color="E5E5E5" w:themeColor="accent1" w:themeTint="BF" w:sz="8" w:space="0"/>
          <w:right w:val="single" w:color="E5E5E5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color="C5C5C5" w:themeColor="accent2" w:themeTint="BF" w:sz="8" w:space="0"/>
        <w:left w:val="single" w:color="C5C5C5" w:themeColor="accent2" w:themeTint="BF" w:sz="8" w:space="0"/>
        <w:bottom w:val="single" w:color="C5C5C5" w:themeColor="accent2" w:themeTint="BF" w:sz="8" w:space="0"/>
        <w:right w:val="single" w:color="C5C5C5" w:themeColor="accent2" w:themeTint="BF" w:sz="8" w:space="0"/>
        <w:insideH w:val="single" w:color="C5C5C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5C5C5" w:themeColor="accent2" w:themeTint="BF" w:sz="8" w:space="0"/>
          <w:left w:val="single" w:color="C5C5C5" w:themeColor="accent2" w:themeTint="BF" w:sz="8" w:space="0"/>
          <w:bottom w:val="single" w:color="C5C5C5" w:themeColor="accent2" w:themeTint="BF" w:sz="8" w:space="0"/>
          <w:right w:val="single" w:color="C5C5C5" w:themeColor="accent2" w:themeTint="BF" w:sz="8" w:space="0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5C5C5" w:themeColor="accent2" w:themeTint="BF" w:sz="6" w:space="0"/>
          <w:left w:val="single" w:color="C5C5C5" w:themeColor="accent2" w:themeTint="BF" w:sz="8" w:space="0"/>
          <w:bottom w:val="single" w:color="C5C5C5" w:themeColor="accent2" w:themeTint="BF" w:sz="8" w:space="0"/>
          <w:right w:val="single" w:color="C5C5C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color="B0B0B0" w:themeColor="accent3" w:themeTint="BF" w:sz="8" w:space="0"/>
        <w:left w:val="single" w:color="B0B0B0" w:themeColor="accent3" w:themeTint="BF" w:sz="8" w:space="0"/>
        <w:bottom w:val="single" w:color="B0B0B0" w:themeColor="accent3" w:themeTint="BF" w:sz="8" w:space="0"/>
        <w:right w:val="single" w:color="B0B0B0" w:themeColor="accent3" w:themeTint="BF" w:sz="8" w:space="0"/>
        <w:insideH w:val="single" w:color="B0B0B0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0B0B0" w:themeColor="accent3" w:themeTint="BF" w:sz="8" w:space="0"/>
          <w:left w:val="single" w:color="B0B0B0" w:themeColor="accent3" w:themeTint="BF" w:sz="8" w:space="0"/>
          <w:bottom w:val="single" w:color="B0B0B0" w:themeColor="accent3" w:themeTint="BF" w:sz="8" w:space="0"/>
          <w:right w:val="single" w:color="B0B0B0" w:themeColor="accent3" w:themeTint="BF" w:sz="8" w:space="0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0B0B0" w:themeColor="accent3" w:themeTint="BF" w:sz="6" w:space="0"/>
          <w:left w:val="single" w:color="B0B0B0" w:themeColor="accent3" w:themeTint="BF" w:sz="8" w:space="0"/>
          <w:bottom w:val="single" w:color="B0B0B0" w:themeColor="accent3" w:themeTint="BF" w:sz="8" w:space="0"/>
          <w:right w:val="single" w:color="B0B0B0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color="9F9F9F" w:themeColor="accent4" w:themeTint="BF" w:sz="8" w:space="0"/>
        <w:left w:val="single" w:color="9F9F9F" w:themeColor="accent4" w:themeTint="BF" w:sz="8" w:space="0"/>
        <w:bottom w:val="single" w:color="9F9F9F" w:themeColor="accent4" w:themeTint="BF" w:sz="8" w:space="0"/>
        <w:right w:val="single" w:color="9F9F9F" w:themeColor="accent4" w:themeTint="BF" w:sz="8" w:space="0"/>
        <w:insideH w:val="single" w:color="9F9F9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4" w:themeTint="BF" w:sz="8" w:space="0"/>
          <w:left w:val="single" w:color="9F9F9F" w:themeColor="accent4" w:themeTint="BF" w:sz="8" w:space="0"/>
          <w:bottom w:val="single" w:color="9F9F9F" w:themeColor="accent4" w:themeTint="BF" w:sz="8" w:space="0"/>
          <w:right w:val="single" w:color="9F9F9F" w:themeColor="accent4" w:themeTint="BF" w:sz="8" w:space="0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4" w:themeTint="BF" w:sz="6" w:space="0"/>
          <w:left w:val="single" w:color="9F9F9F" w:themeColor="accent4" w:themeTint="BF" w:sz="8" w:space="0"/>
          <w:bottom w:val="single" w:color="9F9F9F" w:themeColor="accent4" w:themeTint="BF" w:sz="8" w:space="0"/>
          <w:right w:val="single" w:color="9F9F9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color="878787" w:themeColor="accent5" w:themeTint="BF" w:sz="8" w:space="0"/>
        <w:left w:val="single" w:color="878787" w:themeColor="accent5" w:themeTint="BF" w:sz="8" w:space="0"/>
        <w:bottom w:val="single" w:color="878787" w:themeColor="accent5" w:themeTint="BF" w:sz="8" w:space="0"/>
        <w:right w:val="single" w:color="878787" w:themeColor="accent5" w:themeTint="BF" w:sz="8" w:space="0"/>
        <w:insideH w:val="single" w:color="878787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78787" w:themeColor="accent5" w:themeTint="BF" w:sz="8" w:space="0"/>
          <w:left w:val="single" w:color="878787" w:themeColor="accent5" w:themeTint="BF" w:sz="8" w:space="0"/>
          <w:bottom w:val="single" w:color="878787" w:themeColor="accent5" w:themeTint="BF" w:sz="8" w:space="0"/>
          <w:right w:val="single" w:color="878787" w:themeColor="accent5" w:themeTint="BF" w:sz="8" w:space="0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78787" w:themeColor="accent5" w:themeTint="BF" w:sz="6" w:space="0"/>
          <w:left w:val="single" w:color="878787" w:themeColor="accent5" w:themeTint="BF" w:sz="8" w:space="0"/>
          <w:bottom w:val="single" w:color="878787" w:themeColor="accent5" w:themeTint="BF" w:sz="8" w:space="0"/>
          <w:right w:val="single" w:color="878787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4BD7"/>
    <w:tblPr>
      <w:tblStyleRowBandSize w:val="1"/>
      <w:tblStyleColBandSize w:val="1"/>
      <w:tblBorders>
        <w:top w:val="single" w:color="797979" w:themeColor="accent6" w:themeTint="BF" w:sz="8" w:space="0"/>
        <w:left w:val="single" w:color="797979" w:themeColor="accent6" w:themeTint="BF" w:sz="8" w:space="0"/>
        <w:bottom w:val="single" w:color="797979" w:themeColor="accent6" w:themeTint="BF" w:sz="8" w:space="0"/>
        <w:right w:val="single" w:color="797979" w:themeColor="accent6" w:themeTint="BF" w:sz="8" w:space="0"/>
        <w:insideH w:val="single" w:color="797979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97979" w:themeColor="accent6" w:themeTint="BF" w:sz="8" w:space="0"/>
          <w:left w:val="single" w:color="797979" w:themeColor="accent6" w:themeTint="BF" w:sz="8" w:space="0"/>
          <w:bottom w:val="single" w:color="797979" w:themeColor="accent6" w:themeTint="BF" w:sz="8" w:space="0"/>
          <w:right w:val="single" w:color="797979" w:themeColor="accent6" w:themeTint="BF" w:sz="8" w:space="0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97979" w:themeColor="accent6" w:themeTint="BF" w:sz="6" w:space="0"/>
          <w:left w:val="single" w:color="797979" w:themeColor="accent6" w:themeTint="BF" w:sz="8" w:space="0"/>
          <w:bottom w:val="single" w:color="797979" w:themeColor="accent6" w:themeTint="BF" w:sz="8" w:space="0"/>
          <w:right w:val="single" w:color="797979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4BD7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BD7"/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2C4BD7"/>
  </w:style>
  <w:style w:type="table" w:styleId="PlainTable1">
    <w:name w:val="Plain Table 1"/>
    <w:basedOn w:val="TableNormal"/>
    <w:uiPriority w:val="41"/>
    <w:rsid w:val="002C4BD7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C4BD7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2C4B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4BD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C4BD7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4BD7"/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2C4BD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674BA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BD7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2C4BD7"/>
  </w:style>
  <w:style w:type="character" w:styleId="SmartHyperlink">
    <w:name w:val="Smart Hyperlink"/>
    <w:basedOn w:val="DefaultParagraphFont"/>
    <w:uiPriority w:val="99"/>
    <w:semiHidden/>
    <w:unhideWhenUsed/>
    <w:rsid w:val="002C4BD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C4BD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4B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4B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4B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4BD7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4BD7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4BD7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4BD7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4BD7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4BD7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4BD7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4B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4BD7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4BD7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4BD7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4BD7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4BD7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4BD7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4BD7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4BD7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4BD7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4BD7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4BD7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4BD7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4BD7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2C4BD7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2C4BD7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4BD7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4BD7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4BD7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4BD7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4BD7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4BD7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4BD7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4BD7"/>
  </w:style>
  <w:style w:type="table" w:styleId="TableProfessional">
    <w:name w:val="Table Professional"/>
    <w:basedOn w:val="TableNormal"/>
    <w:uiPriority w:val="99"/>
    <w:semiHidden/>
    <w:unhideWhenUsed/>
    <w:rsid w:val="002C4BD7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4BD7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4BD7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4BD7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4BD7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4BD7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4B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2C4BD7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4BD7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4BD7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C4BD7"/>
    <w:rPr>
      <w:color w:val="808080"/>
      <w:shd w:val="clear" w:color="auto" w:fill="E6E6E6"/>
    </w:rPr>
  </w:style>
  <w:style w:type="character" w:styleId="Heading2Char" w:customStyle="1">
    <w:name w:val="Heading 2 Char"/>
    <w:basedOn w:val="DefaultParagraphFont"/>
    <w:link w:val="Heading2"/>
    <w:uiPriority w:val="9"/>
    <w:rsid w:val="007A1081"/>
    <w:rPr>
      <w:rFonts w:asciiTheme="majorHAnsi" w:hAnsiTheme="majorHAnsi" w:eastAsiaTheme="majorEastAsia" w:cstheme="majorBidi"/>
      <w:caps/>
      <w:szCs w:val="26"/>
    </w:rPr>
  </w:style>
  <w:style w:type="character" w:styleId="FooterChar" w:customStyle="1">
    <w:name w:val="Footer Char"/>
    <w:basedOn w:val="DefaultParagraphFont"/>
    <w:link w:val="Footer"/>
    <w:uiPriority w:val="99"/>
    <w:semiHidden/>
    <w:rsid w:val="006536D0"/>
    <w:rPr>
      <w:kern w:val="18"/>
    </w:rPr>
  </w:style>
  <w:style w:type="character" w:styleId="cf01" w:customStyle="1">
    <w:name w:val="cf01"/>
    <w:basedOn w:val="DefaultParagraphFont"/>
    <w:rsid w:val="00585B02"/>
    <w:rPr>
      <w:rFonts w:hint="default"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nmhca.org/covid19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v.nmhealth.org/long-term-care-guidelines/" TargetMode="External" Id="rId11" /><Relationship Type="http://schemas.openxmlformats.org/officeDocument/2006/relationships/styles" Target="styles.xml" Id="rId5" /><Relationship Type="http://schemas.openxmlformats.org/officeDocument/2006/relationships/glossaryDocument" Target="glossary/document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image" Target="/media/image2.png" Id="R896df39d0f554203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ga\AppData\Roaming\Microsoft\Templates\Floral%20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6CA4BE416E4AEAB1400707490FB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1EBDC-6EFD-4FFA-969D-58C62098E3D9}"/>
      </w:docPartPr>
      <w:docPartBody>
        <w:p w:rsidR="001032A0" w:rsidRDefault="00614B9E">
          <w:pPr>
            <w:pStyle w:val="786CA4BE416E4AEAB1400707490FB76D"/>
          </w:pPr>
          <w:r w:rsidRPr="005673B8">
            <w:t>to</w:t>
          </w:r>
        </w:p>
      </w:docPartBody>
    </w:docPart>
    <w:docPart>
      <w:docPartPr>
        <w:name w:val="D94CE2B88D38420CB8628AEAF1ABA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B1258-1858-470B-BFA3-6C619FA6A270}"/>
      </w:docPartPr>
      <w:docPartBody>
        <w:p w:rsidR="001032A0" w:rsidRDefault="00614B9E">
          <w:pPr>
            <w:pStyle w:val="D94CE2B88D38420CB8628AEAF1ABA64F"/>
          </w:pPr>
          <w:r w:rsidRPr="005673B8">
            <w:t>from</w:t>
          </w:r>
        </w:p>
      </w:docPartBody>
    </w:docPart>
    <w:docPart>
      <w:docPartPr>
        <w:name w:val="40A7D6BF652547CE938CAFF481AF6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F4376-B852-40A9-A036-A3EA808CFDA4}"/>
      </w:docPartPr>
      <w:docPartBody>
        <w:p w:rsidR="001032A0" w:rsidRDefault="00614B9E">
          <w:pPr>
            <w:pStyle w:val="40A7D6BF652547CE938CAFF481AF647E"/>
          </w:pPr>
          <w:r w:rsidRPr="005673B8">
            <w:t>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A0"/>
    <w:rsid w:val="001032A0"/>
    <w:rsid w:val="00614B9E"/>
    <w:rsid w:val="0098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6CA4BE416E4AEAB1400707490FB76D">
    <w:name w:val="786CA4BE416E4AEAB1400707490FB76D"/>
  </w:style>
  <w:style w:type="paragraph" w:customStyle="1" w:styleId="D94CE2B88D38420CB8628AEAF1ABA64F">
    <w:name w:val="D94CE2B88D38420CB8628AEAF1ABA64F"/>
  </w:style>
  <w:style w:type="paragraph" w:customStyle="1" w:styleId="40A7D6BF652547CE938CAFF481AF647E">
    <w:name w:val="40A7D6BF652547CE938CAFF481AF6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EA79203E7084F8D6619AB5C0052B4" ma:contentTypeVersion="2" ma:contentTypeDescription="Create a new document." ma:contentTypeScope="" ma:versionID="d2861c8bf1288d3aeb815639cf694e88">
  <xsd:schema xmlns:xsd="http://www.w3.org/2001/XMLSchema" xmlns:xs="http://www.w3.org/2001/XMLSchema" xmlns:p="http://schemas.microsoft.com/office/2006/metadata/properties" xmlns:ns2="88cc5d43-1c79-416a-ac9a-5b69d79c32ec" targetNamespace="http://schemas.microsoft.com/office/2006/metadata/properties" ma:root="true" ma:fieldsID="b43a49d3642cb3624b3155eccc937063" ns2:_="">
    <xsd:import namespace="88cc5d43-1c79-416a-ac9a-5b69d79c3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c5d43-1c79-416a-ac9a-5b69d79c3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BAA59B-848B-480E-98A0-8706E4A8C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c5d43-1c79-416a-ac9a-5b69d79c3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A47BA-88B3-4272-A3FF-BB2545394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FB4593-2FCA-4B8C-BFF1-F1D0E10EFF9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Floral memo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Terri Kangas-Feller</lastModifiedBy>
  <revision>2</revision>
  <dcterms:created xsi:type="dcterms:W3CDTF">2021-06-03T19:13:00.0000000Z</dcterms:created>
  <dcterms:modified xsi:type="dcterms:W3CDTF">2021-06-09T20:56:19.0385708Z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0x010100908EA79203E7084F8D6619AB5C0052B4</vt:lpwstr>
  </property>
</Properties>
</file>