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3BAC" w14:textId="77777777" w:rsidR="00870D4C" w:rsidRPr="00D43121" w:rsidRDefault="00DC3981" w:rsidP="00870D4C">
      <w:pPr>
        <w:pStyle w:val="ListParagraph"/>
        <w:numPr>
          <w:ilvl w:val="0"/>
          <w:numId w:val="4"/>
        </w:numPr>
        <w:spacing w:after="0"/>
        <w:rPr>
          <w:sz w:val="20"/>
        </w:rPr>
      </w:pPr>
      <w:r>
        <w:rPr>
          <w:noProof/>
          <w:sz w:val="20"/>
        </w:rPr>
        <mc:AlternateContent>
          <mc:Choice Requires="wps">
            <w:drawing>
              <wp:anchor distT="0" distB="0" distL="114300" distR="114300" simplePos="0" relativeHeight="251668480" behindDoc="0" locked="0" layoutInCell="1" allowOverlap="1" wp14:anchorId="0D7CEDC3" wp14:editId="0CBA0B2A">
                <wp:simplePos x="0" y="0"/>
                <wp:positionH relativeFrom="column">
                  <wp:posOffset>2114550</wp:posOffset>
                </wp:positionH>
                <wp:positionV relativeFrom="paragraph">
                  <wp:posOffset>-209550</wp:posOffset>
                </wp:positionV>
                <wp:extent cx="4181475" cy="1809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181475" cy="1809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2E321D" w14:textId="77777777" w:rsidR="008F34BD" w:rsidRPr="00C92AA6" w:rsidRDefault="008F34BD" w:rsidP="00024B68">
                            <w:pPr>
                              <w:spacing w:after="0"/>
                              <w:jc w:val="center"/>
                              <w:rPr>
                                <w:rFonts w:ascii="Century Gothic" w:hAnsi="Century Gothic"/>
                                <w:b/>
                              </w:rPr>
                            </w:pPr>
                            <w:r w:rsidRPr="00C92AA6">
                              <w:rPr>
                                <w:rFonts w:ascii="Century Gothic" w:hAnsi="Century Gothic"/>
                                <w:b/>
                              </w:rPr>
                              <w:t>WHAT ARE THE PROGRAM REQUIREMENTS?</w:t>
                            </w:r>
                          </w:p>
                          <w:p w14:paraId="244552B6" w14:textId="77777777" w:rsidR="008F34BD" w:rsidRPr="002B6A60" w:rsidRDefault="008F34BD" w:rsidP="00024B68">
                            <w:pPr>
                              <w:pStyle w:val="ListParagraph"/>
                              <w:numPr>
                                <w:ilvl w:val="0"/>
                                <w:numId w:val="5"/>
                              </w:numPr>
                              <w:spacing w:after="0"/>
                              <w:rPr>
                                <w:sz w:val="20"/>
                              </w:rPr>
                            </w:pPr>
                            <w:r w:rsidRPr="002B6A60">
                              <w:rPr>
                                <w:sz w:val="20"/>
                              </w:rPr>
                              <w:t>Applicant must be a high school junior</w:t>
                            </w:r>
                          </w:p>
                          <w:p w14:paraId="1282D13C" w14:textId="77777777" w:rsidR="008F34BD" w:rsidRPr="002B6A60" w:rsidRDefault="008F34BD" w:rsidP="00024B68">
                            <w:pPr>
                              <w:pStyle w:val="ListParagraph"/>
                              <w:numPr>
                                <w:ilvl w:val="0"/>
                                <w:numId w:val="5"/>
                              </w:numPr>
                              <w:spacing w:after="0"/>
                              <w:rPr>
                                <w:sz w:val="20"/>
                              </w:rPr>
                            </w:pPr>
                            <w:r w:rsidRPr="002B6A60">
                              <w:rPr>
                                <w:sz w:val="20"/>
                              </w:rPr>
                              <w:t xml:space="preserve">Cost is $50 to the student. Partial scholarships are available based on need. </w:t>
                            </w:r>
                            <w:r w:rsidRPr="007B2350">
                              <w:rPr>
                                <w:i/>
                                <w:sz w:val="20"/>
                              </w:rPr>
                              <w:t>A written request for assistance must be submitted with the application</w:t>
                            </w:r>
                          </w:p>
                          <w:p w14:paraId="3FA1985B" w14:textId="77777777" w:rsidR="002870A2" w:rsidRPr="007B2350" w:rsidRDefault="002870A2" w:rsidP="007B2350">
                            <w:pPr>
                              <w:pStyle w:val="ListParagraph"/>
                              <w:numPr>
                                <w:ilvl w:val="0"/>
                                <w:numId w:val="5"/>
                              </w:numPr>
                              <w:spacing w:after="0"/>
                              <w:rPr>
                                <w:b/>
                                <w:sz w:val="20"/>
                              </w:rPr>
                            </w:pPr>
                            <w:r w:rsidRPr="002B6A60">
                              <w:rPr>
                                <w:b/>
                                <w:sz w:val="20"/>
                              </w:rPr>
                              <w:t>Mandatory attendance and participation in the Saturday retreat/ropes course.</w:t>
                            </w:r>
                            <w:r w:rsidR="007B2350">
                              <w:rPr>
                                <w:b/>
                                <w:sz w:val="20"/>
                              </w:rPr>
                              <w:t xml:space="preserve"> </w:t>
                            </w:r>
                            <w:r w:rsidRPr="007B2350">
                              <w:rPr>
                                <w:sz w:val="20"/>
                              </w:rPr>
                              <w:t>Prompt arrival to all sessions. Fifteen minutes late will be counted as an absence unless prior arrangements are made</w:t>
                            </w:r>
                            <w:r w:rsidR="007B2350" w:rsidRPr="007B2350">
                              <w:rPr>
                                <w:sz w:val="20"/>
                              </w:rPr>
                              <w:t>; attendance at a total of 6 of the 8 sessions.</w:t>
                            </w:r>
                          </w:p>
                          <w:p w14:paraId="355E9F52" w14:textId="77777777" w:rsidR="002870A2" w:rsidRPr="00F251E2" w:rsidRDefault="002870A2" w:rsidP="00F251E2">
                            <w:pPr>
                              <w:spacing w:after="0"/>
                              <w:ind w:left="36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CEDC3" id="_x0000_t202" coordsize="21600,21600" o:spt="202" path="m,l,21600r21600,l21600,xe">
                <v:stroke joinstyle="miter"/>
                <v:path gradientshapeok="t" o:connecttype="rect"/>
              </v:shapetype>
              <v:shape id="Text Box 5" o:spid="_x0000_s1026" type="#_x0000_t202" style="position:absolute;left:0;text-align:left;margin-left:166.5pt;margin-top:-16.5pt;width:329.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" fillcolor="white [3201]" strokecolor="white [3212]" strokeweight=".5pt">
                <v:textbox>
                  <w:txbxContent>
                    <w:p w14:paraId="412E321D" w14:textId="77777777" w:rsidR="008F34BD" w:rsidRPr="00C92AA6" w:rsidRDefault="008F34BD" w:rsidP="00024B68">
                      <w:pPr>
                        <w:spacing w:after="0"/>
                        <w:jc w:val="center"/>
                        <w:rPr>
                          <w:rFonts w:ascii="Century Gothic" w:hAnsi="Century Gothic"/>
                          <w:b/>
                        </w:rPr>
                      </w:pPr>
                      <w:r w:rsidRPr="00C92AA6">
                        <w:rPr>
                          <w:rFonts w:ascii="Century Gothic" w:hAnsi="Century Gothic"/>
                          <w:b/>
                        </w:rPr>
                        <w:t>WHAT ARE THE PROGRAM REQUIREMENTS?</w:t>
                      </w:r>
                    </w:p>
                    <w:p w14:paraId="244552B6" w14:textId="77777777" w:rsidR="008F34BD" w:rsidRPr="002B6A60" w:rsidRDefault="008F34BD" w:rsidP="00024B68">
                      <w:pPr>
                        <w:pStyle w:val="ListParagraph"/>
                        <w:numPr>
                          <w:ilvl w:val="0"/>
                          <w:numId w:val="5"/>
                        </w:numPr>
                        <w:spacing w:after="0"/>
                        <w:rPr>
                          <w:sz w:val="20"/>
                        </w:rPr>
                      </w:pPr>
                      <w:r w:rsidRPr="002B6A60">
                        <w:rPr>
                          <w:sz w:val="20"/>
                        </w:rPr>
                        <w:t>Applicant must be a high school junior</w:t>
                      </w:r>
                    </w:p>
                    <w:p w14:paraId="1282D13C" w14:textId="77777777" w:rsidR="008F34BD" w:rsidRPr="002B6A60" w:rsidRDefault="008F34BD" w:rsidP="00024B68">
                      <w:pPr>
                        <w:pStyle w:val="ListParagraph"/>
                        <w:numPr>
                          <w:ilvl w:val="0"/>
                          <w:numId w:val="5"/>
                        </w:numPr>
                        <w:spacing w:after="0"/>
                        <w:rPr>
                          <w:sz w:val="20"/>
                        </w:rPr>
                      </w:pPr>
                      <w:r w:rsidRPr="002B6A60">
                        <w:rPr>
                          <w:sz w:val="20"/>
                        </w:rPr>
                        <w:t xml:space="preserve">Cost is $50 to the student. Partial scholarships are available based on need. </w:t>
                      </w:r>
                      <w:r w:rsidRPr="007B2350">
                        <w:rPr>
                          <w:i/>
                          <w:sz w:val="20"/>
                        </w:rPr>
                        <w:t>A written request for assistance must be submitted with the application</w:t>
                      </w:r>
                    </w:p>
                    <w:p w14:paraId="3FA1985B" w14:textId="77777777" w:rsidR="002870A2" w:rsidRPr="007B2350" w:rsidRDefault="002870A2" w:rsidP="007B2350">
                      <w:pPr>
                        <w:pStyle w:val="ListParagraph"/>
                        <w:numPr>
                          <w:ilvl w:val="0"/>
                          <w:numId w:val="5"/>
                        </w:numPr>
                        <w:spacing w:after="0"/>
                        <w:rPr>
                          <w:b/>
                          <w:sz w:val="20"/>
                        </w:rPr>
                      </w:pPr>
                      <w:r w:rsidRPr="002B6A60">
                        <w:rPr>
                          <w:b/>
                          <w:sz w:val="20"/>
                        </w:rPr>
                        <w:t>Mandatory attendance and participation in the Saturday retreat/ropes course.</w:t>
                      </w:r>
                      <w:r w:rsidR="007B2350">
                        <w:rPr>
                          <w:b/>
                          <w:sz w:val="20"/>
                        </w:rPr>
                        <w:t xml:space="preserve"> </w:t>
                      </w:r>
                      <w:r w:rsidRPr="007B2350">
                        <w:rPr>
                          <w:sz w:val="20"/>
                        </w:rPr>
                        <w:t>Prompt arrival to all sessions. Fifteen minutes late will be counted as an absence unless prior arrangements are made</w:t>
                      </w:r>
                      <w:r w:rsidR="007B2350" w:rsidRPr="007B2350">
                        <w:rPr>
                          <w:sz w:val="20"/>
                        </w:rPr>
                        <w:t>; attendance at a total of 6 of the 8 sessions.</w:t>
                      </w:r>
                    </w:p>
                    <w:p w14:paraId="355E9F52" w14:textId="77777777" w:rsidR="002870A2" w:rsidRPr="00F251E2" w:rsidRDefault="002870A2" w:rsidP="00F251E2">
                      <w:pPr>
                        <w:spacing w:after="0"/>
                        <w:ind w:left="360"/>
                        <w:rPr>
                          <w:sz w:val="20"/>
                        </w:rPr>
                      </w:pP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584AFC02" wp14:editId="4FB2C9F1">
                <wp:simplePos x="0" y="0"/>
                <wp:positionH relativeFrom="column">
                  <wp:posOffset>-701040</wp:posOffset>
                </wp:positionH>
                <wp:positionV relativeFrom="paragraph">
                  <wp:posOffset>-235585</wp:posOffset>
                </wp:positionV>
                <wp:extent cx="2872740" cy="19240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2872740" cy="1924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2142F4" w14:textId="77777777" w:rsidR="008F34BD" w:rsidRPr="007B139B" w:rsidRDefault="008F34BD" w:rsidP="002B6A60">
                            <w:pPr>
                              <w:spacing w:after="0"/>
                              <w:jc w:val="center"/>
                              <w:rPr>
                                <w:rFonts w:ascii="Century Gothic" w:hAnsi="Century Gothic"/>
                                <w:b/>
                              </w:rPr>
                            </w:pPr>
                            <w:r w:rsidRPr="007B139B">
                              <w:rPr>
                                <w:rFonts w:ascii="Century Gothic" w:hAnsi="Century Gothic"/>
                                <w:b/>
                              </w:rPr>
                              <w:t>WHAT IS JUNIOR LEADERSHIP BRAZOS?</w:t>
                            </w:r>
                          </w:p>
                          <w:p w14:paraId="0A1239B3" w14:textId="77777777" w:rsidR="008F34BD" w:rsidRPr="002870A2" w:rsidRDefault="008F34BD" w:rsidP="002B6A60">
                            <w:pPr>
                              <w:spacing w:after="0"/>
                              <w:jc w:val="center"/>
                              <w:rPr>
                                <w:sz w:val="20"/>
                              </w:rPr>
                            </w:pPr>
                            <w:r w:rsidRPr="002870A2">
                              <w:rPr>
                                <w:sz w:val="20"/>
                              </w:rPr>
                              <w:t>JLB is sponsored by the Bryan/College Station Chamber of Comme</w:t>
                            </w:r>
                            <w:r w:rsidR="007B139B">
                              <w:rPr>
                                <w:sz w:val="20"/>
                              </w:rPr>
                              <w:t>rce for area high school juniors</w:t>
                            </w:r>
                            <w:r w:rsidRPr="002870A2">
                              <w:rPr>
                                <w:sz w:val="20"/>
                              </w:rPr>
                              <w:t>. The program is designed to give students an inside look at how local government, banks, law enforcement, and other local entities operate. JLB provides an awareness of local history and resources that will interest students hoping to become future community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FC02" id="Text Box 4" o:spid="_x0000_s1027" type="#_x0000_t202" style="position:absolute;left:0;text-align:left;margin-left:-55.2pt;margin-top:-18.55pt;width:226.2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" fillcolor="white [3201]" strokecolor="white [3212]" strokeweight=".5pt">
                <v:textbox>
                  <w:txbxContent>
                    <w:p w14:paraId="0F2142F4" w14:textId="77777777" w:rsidR="008F34BD" w:rsidRPr="007B139B" w:rsidRDefault="008F34BD" w:rsidP="002B6A60">
                      <w:pPr>
                        <w:spacing w:after="0"/>
                        <w:jc w:val="center"/>
                        <w:rPr>
                          <w:rFonts w:ascii="Century Gothic" w:hAnsi="Century Gothic"/>
                          <w:b/>
                        </w:rPr>
                      </w:pPr>
                      <w:r w:rsidRPr="007B139B">
                        <w:rPr>
                          <w:rFonts w:ascii="Century Gothic" w:hAnsi="Century Gothic"/>
                          <w:b/>
                        </w:rPr>
                        <w:t>WHAT IS JUNIOR LEADERSHIP BRAZOS?</w:t>
                      </w:r>
                    </w:p>
                    <w:p w14:paraId="0A1239B3" w14:textId="77777777" w:rsidR="008F34BD" w:rsidRPr="002870A2" w:rsidRDefault="008F34BD" w:rsidP="002B6A60">
                      <w:pPr>
                        <w:spacing w:after="0"/>
                        <w:jc w:val="center"/>
                        <w:rPr>
                          <w:sz w:val="20"/>
                        </w:rPr>
                      </w:pPr>
                      <w:r w:rsidRPr="002870A2">
                        <w:rPr>
                          <w:sz w:val="20"/>
                        </w:rPr>
                        <w:t>JLB is sponsored by the Bryan/College Station Chamber of Comme</w:t>
                      </w:r>
                      <w:r w:rsidR="007B139B">
                        <w:rPr>
                          <w:sz w:val="20"/>
                        </w:rPr>
                        <w:t>rce for area high school juniors</w:t>
                      </w:r>
                      <w:r w:rsidRPr="002870A2">
                        <w:rPr>
                          <w:sz w:val="20"/>
                        </w:rPr>
                        <w:t>. The program is designed to give students an inside look at how local government, banks, law enforcement, and other local entities operate. JLB provides an awareness of local history and resources that will interest students hoping to become future community leaders.</w:t>
                      </w:r>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14:anchorId="18FA0E00" wp14:editId="4BF7DB9C">
                <wp:simplePos x="0" y="0"/>
                <wp:positionH relativeFrom="column">
                  <wp:posOffset>-228600</wp:posOffset>
                </wp:positionH>
                <wp:positionV relativeFrom="paragraph">
                  <wp:posOffset>-810397</wp:posOffset>
                </wp:positionV>
                <wp:extent cx="6257925" cy="4381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2579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2B10E1" w14:textId="77922F36" w:rsidR="008F34BD" w:rsidRPr="007B139B" w:rsidRDefault="00134171" w:rsidP="00DC3981">
                            <w:pPr>
                              <w:jc w:val="center"/>
                              <w:rPr>
                                <w:rFonts w:ascii="Century Gothic" w:hAnsi="Century Gothic"/>
                                <w:b/>
                                <w:sz w:val="44"/>
                                <w:szCs w:val="36"/>
                              </w:rPr>
                            </w:pPr>
                            <w:r w:rsidRPr="007B139B">
                              <w:rPr>
                                <w:rFonts w:ascii="Century Gothic" w:hAnsi="Century Gothic"/>
                                <w:b/>
                                <w:sz w:val="44"/>
                                <w:szCs w:val="36"/>
                              </w:rPr>
                              <w:t xml:space="preserve">JUNIOR </w:t>
                            </w:r>
                            <w:r w:rsidR="00E11D48">
                              <w:rPr>
                                <w:rFonts w:ascii="Century Gothic" w:hAnsi="Century Gothic"/>
                                <w:b/>
                                <w:sz w:val="44"/>
                                <w:szCs w:val="36"/>
                              </w:rPr>
                              <w:t>LEADERSHIP BRAZOS 202</w:t>
                            </w:r>
                            <w:r w:rsidR="004B0A75">
                              <w:rPr>
                                <w:rFonts w:ascii="Century Gothic" w:hAnsi="Century Gothic"/>
                                <w:b/>
                                <w:sz w:val="44"/>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0E00" id="Text Box 14" o:spid="_x0000_s1028" type="#_x0000_t202" style="position:absolute;left:0;text-align:left;margin-left:-18pt;margin-top:-63.8pt;width:492.7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" fillcolor="white [3201]" strokecolor="white [3212]" strokeweight=".5pt">
                <v:textbox>
                  <w:txbxContent>
                    <w:p w14:paraId="3A2B10E1" w14:textId="77922F36" w:rsidR="008F34BD" w:rsidRPr="007B139B" w:rsidRDefault="00134171" w:rsidP="00DC3981">
                      <w:pPr>
                        <w:jc w:val="center"/>
                        <w:rPr>
                          <w:rFonts w:ascii="Century Gothic" w:hAnsi="Century Gothic"/>
                          <w:b/>
                          <w:sz w:val="44"/>
                          <w:szCs w:val="36"/>
                        </w:rPr>
                      </w:pPr>
                      <w:r w:rsidRPr="007B139B">
                        <w:rPr>
                          <w:rFonts w:ascii="Century Gothic" w:hAnsi="Century Gothic"/>
                          <w:b/>
                          <w:sz w:val="44"/>
                          <w:szCs w:val="36"/>
                        </w:rPr>
                        <w:t xml:space="preserve">JUNIOR </w:t>
                      </w:r>
                      <w:r w:rsidR="00E11D48">
                        <w:rPr>
                          <w:rFonts w:ascii="Century Gothic" w:hAnsi="Century Gothic"/>
                          <w:b/>
                          <w:sz w:val="44"/>
                          <w:szCs w:val="36"/>
                        </w:rPr>
                        <w:t>LEADERSHIP BRAZOS 202</w:t>
                      </w:r>
                      <w:r w:rsidR="004B0A75">
                        <w:rPr>
                          <w:rFonts w:ascii="Century Gothic" w:hAnsi="Century Gothic"/>
                          <w:b/>
                          <w:sz w:val="44"/>
                          <w:szCs w:val="36"/>
                        </w:rPr>
                        <w:t>3</w:t>
                      </w:r>
                    </w:p>
                  </w:txbxContent>
                </v:textbox>
              </v:shape>
            </w:pict>
          </mc:Fallback>
        </mc:AlternateContent>
      </w:r>
      <w:r w:rsidR="00870D4C" w:rsidRPr="00D43121">
        <w:rPr>
          <w:sz w:val="20"/>
        </w:rPr>
        <w:t>address the issue?</w:t>
      </w:r>
    </w:p>
    <w:p w14:paraId="1E1731B8" w14:textId="77777777" w:rsidR="00870D4C" w:rsidRPr="00D43121" w:rsidRDefault="00870D4C" w:rsidP="00870D4C">
      <w:pPr>
        <w:pStyle w:val="ListParagraph"/>
        <w:numPr>
          <w:ilvl w:val="0"/>
          <w:numId w:val="4"/>
        </w:numPr>
        <w:spacing w:after="0"/>
        <w:rPr>
          <w:sz w:val="20"/>
        </w:rPr>
      </w:pPr>
      <w:r w:rsidRPr="00D43121">
        <w:rPr>
          <w:sz w:val="20"/>
        </w:rPr>
        <w:t>If you could spend one day with a leader, who would you choose and why?</w:t>
      </w:r>
    </w:p>
    <w:p w14:paraId="7ADB199C" w14:textId="77777777" w:rsidR="00870D4C" w:rsidRDefault="00D43121" w:rsidP="00870D4C">
      <w:pPr>
        <w:pStyle w:val="ListParagraph"/>
        <w:numPr>
          <w:ilvl w:val="0"/>
          <w:numId w:val="4"/>
        </w:numPr>
        <w:spacing w:after="0"/>
        <w:rPr>
          <w:sz w:val="20"/>
        </w:rPr>
      </w:pPr>
      <w:r>
        <w:rPr>
          <w:noProof/>
          <w:sz w:val="20"/>
        </w:rPr>
        <mc:AlternateContent>
          <mc:Choice Requires="wps">
            <w:drawing>
              <wp:anchor distT="0" distB="0" distL="114300" distR="114300" simplePos="0" relativeHeight="251664384" behindDoc="0" locked="0" layoutInCell="1" allowOverlap="1" wp14:anchorId="7EB0BFB1" wp14:editId="5DB6E934">
                <wp:simplePos x="0" y="0"/>
                <wp:positionH relativeFrom="column">
                  <wp:posOffset>-152400</wp:posOffset>
                </wp:positionH>
                <wp:positionV relativeFrom="paragraph">
                  <wp:posOffset>368935</wp:posOffset>
                </wp:positionV>
                <wp:extent cx="6534150" cy="676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534150" cy="676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EB3429" w14:textId="77777777" w:rsidR="00D43121" w:rsidRPr="00D43121" w:rsidRDefault="00D43121" w:rsidP="00D43121">
                            <w:pPr>
                              <w:spacing w:after="0"/>
                              <w:rPr>
                                <w:sz w:val="20"/>
                              </w:rPr>
                            </w:pPr>
                            <w:r w:rsidRPr="00D43121">
                              <w:rPr>
                                <w:sz w:val="20"/>
                              </w:rPr>
                              <w:t xml:space="preserve">If you have any questions, please contact Kelli Davis at (979) 260-5200 or </w:t>
                            </w:r>
                            <w:hyperlink r:id="rId8" w:history="1">
                              <w:r w:rsidRPr="00D43121">
                                <w:rPr>
                                  <w:rStyle w:val="Hyperlink"/>
                                  <w:sz w:val="20"/>
                                </w:rPr>
                                <w:t>Kelli@bcschamber.org</w:t>
                              </w:r>
                            </w:hyperlink>
                            <w:r w:rsidRPr="00D43121">
                              <w:rPr>
                                <w:sz w:val="20"/>
                              </w:rPr>
                              <w:t xml:space="preserve">. Junior Leadership Brazos is a program of the Bryan/College Station Chamber of Commerce. </w:t>
                            </w:r>
                          </w:p>
                          <w:p w14:paraId="193CE715" w14:textId="77777777" w:rsidR="00D43121" w:rsidRDefault="00D43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0BFB1" id="Text Box 7" o:spid="_x0000_s1029" type="#_x0000_t202" style="position:absolute;left:0;text-align:left;margin-left:-12pt;margin-top:29.05pt;width:514.5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" fillcolor="white [3201]" strokecolor="white [3212]" strokeweight=".5pt">
                <v:textbox>
                  <w:txbxContent>
                    <w:p w14:paraId="4BEB3429" w14:textId="77777777" w:rsidR="00D43121" w:rsidRPr="00D43121" w:rsidRDefault="00D43121" w:rsidP="00D43121">
                      <w:pPr>
                        <w:spacing w:after="0"/>
                        <w:rPr>
                          <w:sz w:val="20"/>
                        </w:rPr>
                      </w:pPr>
                      <w:r w:rsidRPr="00D43121">
                        <w:rPr>
                          <w:sz w:val="20"/>
                        </w:rPr>
                        <w:t xml:space="preserve">If you have any questions, please contact Kelli Davis at (979) 260-5200 or </w:t>
                      </w:r>
                      <w:hyperlink r:id="rId9" w:history="1">
                        <w:r w:rsidRPr="00D43121">
                          <w:rPr>
                            <w:rStyle w:val="Hyperlink"/>
                            <w:sz w:val="20"/>
                          </w:rPr>
                          <w:t>Kelli@bcschamber.org</w:t>
                        </w:r>
                      </w:hyperlink>
                      <w:r w:rsidRPr="00D43121">
                        <w:rPr>
                          <w:sz w:val="20"/>
                        </w:rPr>
                        <w:t xml:space="preserve">. Junior Leadership Brazos is a program of the Bryan/College Station Chamber of Commerce. </w:t>
                      </w:r>
                    </w:p>
                    <w:p w14:paraId="193CE715" w14:textId="77777777" w:rsidR="00D43121" w:rsidRDefault="00D43121"/>
                  </w:txbxContent>
                </v:textbox>
              </v:shape>
            </w:pict>
          </mc:Fallback>
        </mc:AlternateContent>
      </w:r>
      <w:r w:rsidR="00870D4C" w:rsidRPr="00D43121">
        <w:rPr>
          <w:sz w:val="20"/>
        </w:rPr>
        <w:t>You are at your 10-year high school reunion. Describe yourself.</w:t>
      </w:r>
    </w:p>
    <w:p w14:paraId="42727799" w14:textId="77777777" w:rsidR="00DC3981" w:rsidRDefault="00DC3981" w:rsidP="008F34BD">
      <w:pPr>
        <w:pStyle w:val="ListParagraph"/>
        <w:spacing w:after="0"/>
        <w:rPr>
          <w:sz w:val="20"/>
        </w:rPr>
      </w:pPr>
      <w:r>
        <w:rPr>
          <w:noProof/>
          <w:sz w:val="20"/>
        </w:rPr>
        <mc:AlternateContent>
          <mc:Choice Requires="wps">
            <w:drawing>
              <wp:anchor distT="0" distB="0" distL="114300" distR="114300" simplePos="0" relativeHeight="251678720" behindDoc="0" locked="0" layoutInCell="1" allowOverlap="1" wp14:anchorId="4D1D4C20" wp14:editId="77FE5877">
                <wp:simplePos x="0" y="0"/>
                <wp:positionH relativeFrom="column">
                  <wp:posOffset>-857250</wp:posOffset>
                </wp:positionH>
                <wp:positionV relativeFrom="paragraph">
                  <wp:posOffset>7078139</wp:posOffset>
                </wp:positionV>
                <wp:extent cx="7648575" cy="1466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648575" cy="1466850"/>
                        </a:xfrm>
                        <a:prstGeom prst="rect">
                          <a:avLst/>
                        </a:prstGeom>
                        <a:ln/>
                      </wps:spPr>
                      <wps:style>
                        <a:lnRef idx="2">
                          <a:schemeClr val="dk1"/>
                        </a:lnRef>
                        <a:fillRef idx="1">
                          <a:schemeClr val="lt1"/>
                        </a:fillRef>
                        <a:effectRef idx="0">
                          <a:schemeClr val="dk1"/>
                        </a:effectRef>
                        <a:fontRef idx="minor">
                          <a:schemeClr val="dk1"/>
                        </a:fontRef>
                      </wps:style>
                      <wps:txbx>
                        <w:txbxContent>
                          <w:p w14:paraId="6C3F5C24" w14:textId="77777777" w:rsidR="008F34BD" w:rsidRPr="0073330D" w:rsidRDefault="008F34BD" w:rsidP="00557605">
                            <w:pPr>
                              <w:spacing w:after="0"/>
                              <w:jc w:val="center"/>
                              <w:rPr>
                                <w:rFonts w:ascii="Century Gothic" w:hAnsi="Century Gothic"/>
                                <w:b/>
                              </w:rPr>
                            </w:pPr>
                            <w:r w:rsidRPr="0073330D">
                              <w:rPr>
                                <w:rFonts w:ascii="Century Gothic" w:hAnsi="Century Gothic"/>
                                <w:b/>
                              </w:rPr>
                              <w:t>CHECK YOUR CALENDAR FIRST!</w:t>
                            </w:r>
                          </w:p>
                          <w:p w14:paraId="55BEB508" w14:textId="20B68A60" w:rsidR="0061707D" w:rsidRDefault="006C4863" w:rsidP="00557605">
                            <w:pPr>
                              <w:spacing w:after="0"/>
                              <w:rPr>
                                <w:sz w:val="20"/>
                              </w:rPr>
                            </w:pPr>
                            <w:r>
                              <w:rPr>
                                <w:sz w:val="20"/>
                              </w:rPr>
                              <w:t xml:space="preserve">   </w:t>
                            </w:r>
                            <w:r w:rsidR="00E11D48">
                              <w:rPr>
                                <w:sz w:val="20"/>
                              </w:rPr>
                              <w:t xml:space="preserve">January </w:t>
                            </w:r>
                            <w:r w:rsidR="00BF1575">
                              <w:rPr>
                                <w:sz w:val="20"/>
                              </w:rPr>
                              <w:t>5</w:t>
                            </w:r>
                            <w:r w:rsidR="003F76E9" w:rsidRPr="003F76E9">
                              <w:rPr>
                                <w:sz w:val="20"/>
                                <w:vertAlign w:val="superscript"/>
                              </w:rPr>
                              <w:t>th</w:t>
                            </w:r>
                            <w:r w:rsidR="003F76E9" w:rsidRPr="003F76E9">
                              <w:rPr>
                                <w:sz w:val="20"/>
                              </w:rPr>
                              <w:t xml:space="preserve"> </w:t>
                            </w:r>
                            <w:r w:rsidR="00406B48">
                              <w:rPr>
                                <w:sz w:val="20"/>
                              </w:rPr>
                              <w:t>– Kickoff Breakfast at the Hilton College Station</w:t>
                            </w:r>
                            <w:r w:rsidR="00C33853">
                              <w:rPr>
                                <w:sz w:val="20"/>
                              </w:rPr>
                              <w:t xml:space="preserve"> </w:t>
                            </w:r>
                            <w:r w:rsidR="00C33853">
                              <w:rPr>
                                <w:sz w:val="20"/>
                              </w:rPr>
                              <w:tab/>
                            </w:r>
                            <w:r w:rsidR="00C33853">
                              <w:rPr>
                                <w:sz w:val="20"/>
                              </w:rPr>
                              <w:tab/>
                            </w:r>
                            <w:r w:rsidR="00C33853">
                              <w:rPr>
                                <w:sz w:val="20"/>
                              </w:rPr>
                              <w:tab/>
                            </w:r>
                            <w:r w:rsidR="00E11D48">
                              <w:rPr>
                                <w:sz w:val="20"/>
                              </w:rPr>
                              <w:t>February 1</w:t>
                            </w:r>
                            <w:r w:rsidR="00BF1575">
                              <w:rPr>
                                <w:sz w:val="20"/>
                              </w:rPr>
                              <w:t>3</w:t>
                            </w:r>
                            <w:r w:rsidR="0061707D" w:rsidRPr="003F76E9">
                              <w:rPr>
                                <w:sz w:val="20"/>
                                <w:vertAlign w:val="superscript"/>
                              </w:rPr>
                              <w:t>th</w:t>
                            </w:r>
                            <w:r w:rsidR="0061707D">
                              <w:rPr>
                                <w:sz w:val="20"/>
                              </w:rPr>
                              <w:t xml:space="preserve"> – </w:t>
                            </w:r>
                            <w:r w:rsidR="00EB6C0C">
                              <w:rPr>
                                <w:sz w:val="20"/>
                              </w:rPr>
                              <w:t>Local Economy</w:t>
                            </w:r>
                            <w:r w:rsidR="0061707D">
                              <w:rPr>
                                <w:sz w:val="20"/>
                              </w:rPr>
                              <w:tab/>
                            </w:r>
                          </w:p>
                          <w:p w14:paraId="1033D9BD" w14:textId="0F152019" w:rsidR="0061707D" w:rsidRDefault="006C4863" w:rsidP="00557605">
                            <w:pPr>
                              <w:spacing w:after="0"/>
                              <w:rPr>
                                <w:sz w:val="20"/>
                              </w:rPr>
                            </w:pPr>
                            <w:r>
                              <w:rPr>
                                <w:sz w:val="20"/>
                              </w:rPr>
                              <w:t xml:space="preserve">   </w:t>
                            </w:r>
                            <w:r w:rsidR="00E11D48">
                              <w:rPr>
                                <w:sz w:val="20"/>
                              </w:rPr>
                              <w:t>January</w:t>
                            </w:r>
                            <w:r w:rsidR="00134171">
                              <w:rPr>
                                <w:sz w:val="20"/>
                              </w:rPr>
                              <w:t xml:space="preserve"> </w:t>
                            </w:r>
                            <w:r w:rsidR="00BF1575">
                              <w:rPr>
                                <w:sz w:val="20"/>
                              </w:rPr>
                              <w:t>7</w:t>
                            </w:r>
                            <w:r w:rsidR="0061707D" w:rsidRPr="003F76E9">
                              <w:rPr>
                                <w:sz w:val="20"/>
                                <w:vertAlign w:val="superscript"/>
                              </w:rPr>
                              <w:t>th</w:t>
                            </w:r>
                            <w:r w:rsidR="0061707D" w:rsidRPr="003F76E9">
                              <w:rPr>
                                <w:sz w:val="20"/>
                              </w:rPr>
                              <w:t xml:space="preserve"> – MANDAT</w:t>
                            </w:r>
                            <w:r w:rsidR="00C33853">
                              <w:rPr>
                                <w:sz w:val="20"/>
                              </w:rPr>
                              <w:t xml:space="preserve">ORY Retreat at TAMU ROPES Course </w:t>
                            </w:r>
                            <w:r w:rsidR="00C33853">
                              <w:rPr>
                                <w:sz w:val="20"/>
                              </w:rPr>
                              <w:tab/>
                            </w:r>
                            <w:r w:rsidR="00C33853">
                              <w:rPr>
                                <w:sz w:val="20"/>
                              </w:rPr>
                              <w:tab/>
                            </w:r>
                            <w:r w:rsidR="00E1376C">
                              <w:rPr>
                                <w:sz w:val="20"/>
                              </w:rPr>
                              <w:tab/>
                            </w:r>
                            <w:r w:rsidR="00E11D48">
                              <w:rPr>
                                <w:sz w:val="20"/>
                              </w:rPr>
                              <w:t>February 2</w:t>
                            </w:r>
                            <w:r w:rsidR="00BF1575">
                              <w:rPr>
                                <w:sz w:val="20"/>
                              </w:rPr>
                              <w:t>0</w:t>
                            </w:r>
                            <w:r w:rsidR="001F3FC9">
                              <w:rPr>
                                <w:sz w:val="20"/>
                                <w:vertAlign w:val="superscript"/>
                              </w:rPr>
                              <w:t>th</w:t>
                            </w:r>
                            <w:r w:rsidR="0061707D">
                              <w:rPr>
                                <w:sz w:val="20"/>
                              </w:rPr>
                              <w:t xml:space="preserve"> – </w:t>
                            </w:r>
                            <w:r w:rsidR="00EB6C0C">
                              <w:rPr>
                                <w:sz w:val="20"/>
                              </w:rPr>
                              <w:t>Arts &amp; Culture</w:t>
                            </w:r>
                          </w:p>
                          <w:p w14:paraId="3034D55E" w14:textId="6F7EDAD9" w:rsidR="003F76E9" w:rsidRPr="003F76E9" w:rsidRDefault="006C4863" w:rsidP="00557605">
                            <w:pPr>
                              <w:spacing w:after="0"/>
                              <w:rPr>
                                <w:sz w:val="20"/>
                              </w:rPr>
                            </w:pPr>
                            <w:r>
                              <w:rPr>
                                <w:sz w:val="20"/>
                              </w:rPr>
                              <w:t xml:space="preserve">   </w:t>
                            </w:r>
                            <w:r w:rsidR="00E11D48">
                              <w:rPr>
                                <w:sz w:val="20"/>
                              </w:rPr>
                              <w:t xml:space="preserve">January </w:t>
                            </w:r>
                            <w:r w:rsidR="00BF1575">
                              <w:rPr>
                                <w:sz w:val="20"/>
                              </w:rPr>
                              <w:t>9</w:t>
                            </w:r>
                            <w:r w:rsidR="00F75CCA">
                              <w:rPr>
                                <w:sz w:val="20"/>
                                <w:vertAlign w:val="superscript"/>
                              </w:rPr>
                              <w:t>th</w:t>
                            </w:r>
                            <w:r w:rsidR="0061707D">
                              <w:rPr>
                                <w:sz w:val="20"/>
                              </w:rPr>
                              <w:t xml:space="preserve"> – Leadership</w:t>
                            </w:r>
                            <w:r w:rsidR="00C33853">
                              <w:rPr>
                                <w:sz w:val="20"/>
                              </w:rPr>
                              <w:t xml:space="preserve"> Session</w:t>
                            </w:r>
                            <w:r w:rsidR="00C33853">
                              <w:rPr>
                                <w:sz w:val="20"/>
                              </w:rPr>
                              <w:tab/>
                            </w:r>
                            <w:r w:rsidR="00C33853">
                              <w:rPr>
                                <w:sz w:val="20"/>
                              </w:rPr>
                              <w:tab/>
                            </w:r>
                            <w:r w:rsidR="00C33853">
                              <w:rPr>
                                <w:sz w:val="20"/>
                              </w:rPr>
                              <w:tab/>
                            </w:r>
                            <w:r w:rsidR="00C33853">
                              <w:rPr>
                                <w:sz w:val="20"/>
                              </w:rPr>
                              <w:tab/>
                            </w:r>
                            <w:r w:rsidR="00C33853">
                              <w:rPr>
                                <w:sz w:val="20"/>
                              </w:rPr>
                              <w:tab/>
                            </w:r>
                            <w:r w:rsidR="00C33853">
                              <w:rPr>
                                <w:sz w:val="20"/>
                              </w:rPr>
                              <w:tab/>
                            </w:r>
                            <w:r w:rsidR="00E11D48">
                              <w:rPr>
                                <w:sz w:val="20"/>
                              </w:rPr>
                              <w:t>February 2</w:t>
                            </w:r>
                            <w:r w:rsidR="00BF1575">
                              <w:rPr>
                                <w:sz w:val="20"/>
                              </w:rPr>
                              <w:t>7</w:t>
                            </w:r>
                            <w:r w:rsidR="00B24310" w:rsidRPr="00B24310">
                              <w:rPr>
                                <w:sz w:val="20"/>
                                <w:vertAlign w:val="superscript"/>
                              </w:rPr>
                              <w:t>th</w:t>
                            </w:r>
                            <w:r w:rsidR="00EB6C0C">
                              <w:rPr>
                                <w:sz w:val="20"/>
                              </w:rPr>
                              <w:t xml:space="preserve"> – Local Agriculture</w:t>
                            </w:r>
                          </w:p>
                          <w:p w14:paraId="75EA4958" w14:textId="2B96B77C" w:rsidR="003F76E9" w:rsidRDefault="006C4863" w:rsidP="00557605">
                            <w:pPr>
                              <w:spacing w:after="0"/>
                              <w:rPr>
                                <w:sz w:val="20"/>
                              </w:rPr>
                            </w:pPr>
                            <w:r>
                              <w:rPr>
                                <w:sz w:val="20"/>
                              </w:rPr>
                              <w:t xml:space="preserve">   </w:t>
                            </w:r>
                            <w:r w:rsidR="00E11D48">
                              <w:rPr>
                                <w:sz w:val="20"/>
                              </w:rPr>
                              <w:t xml:space="preserve">January </w:t>
                            </w:r>
                            <w:r w:rsidR="00BF1575">
                              <w:rPr>
                                <w:sz w:val="20"/>
                              </w:rPr>
                              <w:t>23</w:t>
                            </w:r>
                            <w:r w:rsidR="00BF1575" w:rsidRPr="00406B48">
                              <w:rPr>
                                <w:sz w:val="20"/>
                                <w:vertAlign w:val="superscript"/>
                              </w:rPr>
                              <w:t>rd</w:t>
                            </w:r>
                            <w:r w:rsidR="0061707D">
                              <w:rPr>
                                <w:sz w:val="20"/>
                              </w:rPr>
                              <w:t xml:space="preserve"> – Criminal Justice</w:t>
                            </w:r>
                            <w:r w:rsidR="00C33853">
                              <w:rPr>
                                <w:sz w:val="20"/>
                              </w:rPr>
                              <w:t xml:space="preserve"> Session </w:t>
                            </w:r>
                            <w:r w:rsidR="00C33853">
                              <w:rPr>
                                <w:sz w:val="20"/>
                              </w:rPr>
                              <w:tab/>
                            </w:r>
                            <w:r w:rsidR="00C33853">
                              <w:rPr>
                                <w:sz w:val="20"/>
                              </w:rPr>
                              <w:tab/>
                            </w:r>
                            <w:r w:rsidR="00C33853">
                              <w:rPr>
                                <w:sz w:val="20"/>
                              </w:rPr>
                              <w:tab/>
                            </w:r>
                            <w:r w:rsidR="00C33853">
                              <w:rPr>
                                <w:sz w:val="20"/>
                              </w:rPr>
                              <w:tab/>
                            </w:r>
                            <w:r w:rsidR="00C33853">
                              <w:rPr>
                                <w:sz w:val="20"/>
                              </w:rPr>
                              <w:tab/>
                            </w:r>
                            <w:r w:rsidR="00E11D48">
                              <w:rPr>
                                <w:sz w:val="20"/>
                              </w:rPr>
                              <w:t>March</w:t>
                            </w:r>
                            <w:r w:rsidR="00134171">
                              <w:rPr>
                                <w:sz w:val="20"/>
                              </w:rPr>
                              <w:t xml:space="preserve"> </w:t>
                            </w:r>
                            <w:r w:rsidR="00C32CD7">
                              <w:rPr>
                                <w:sz w:val="20"/>
                              </w:rPr>
                              <w:t>6</w:t>
                            </w:r>
                            <w:r w:rsidR="00DA4DEF" w:rsidRPr="00DA4DEF">
                              <w:rPr>
                                <w:sz w:val="20"/>
                                <w:vertAlign w:val="superscript"/>
                              </w:rPr>
                              <w:t>th</w:t>
                            </w:r>
                            <w:r w:rsidR="00DA4DEF">
                              <w:rPr>
                                <w:sz w:val="20"/>
                              </w:rPr>
                              <w:t xml:space="preserve"> – </w:t>
                            </w:r>
                            <w:r w:rsidR="00EB6C0C">
                              <w:rPr>
                                <w:sz w:val="20"/>
                              </w:rPr>
                              <w:t>Medical Night</w:t>
                            </w:r>
                          </w:p>
                          <w:p w14:paraId="380C98C6" w14:textId="4F819155" w:rsidR="00134171" w:rsidRDefault="006C4863" w:rsidP="00557605">
                            <w:pPr>
                              <w:spacing w:after="0"/>
                              <w:rPr>
                                <w:sz w:val="20"/>
                              </w:rPr>
                            </w:pPr>
                            <w:r>
                              <w:rPr>
                                <w:sz w:val="20"/>
                              </w:rPr>
                              <w:t xml:space="preserve">   </w:t>
                            </w:r>
                            <w:r w:rsidR="00E11D48">
                              <w:rPr>
                                <w:sz w:val="20"/>
                              </w:rPr>
                              <w:t>January 3</w:t>
                            </w:r>
                            <w:r w:rsidR="00BF1575">
                              <w:rPr>
                                <w:sz w:val="20"/>
                              </w:rPr>
                              <w:t>0</w:t>
                            </w:r>
                            <w:r w:rsidR="001F3FC9">
                              <w:rPr>
                                <w:sz w:val="20"/>
                                <w:vertAlign w:val="superscript"/>
                              </w:rPr>
                              <w:t>th</w:t>
                            </w:r>
                            <w:r w:rsidR="0061707D">
                              <w:rPr>
                                <w:sz w:val="20"/>
                              </w:rPr>
                              <w:t xml:space="preserve"> – Loca</w:t>
                            </w:r>
                            <w:r w:rsidR="00C33853">
                              <w:rPr>
                                <w:sz w:val="20"/>
                              </w:rPr>
                              <w:t xml:space="preserve">l Government </w:t>
                            </w:r>
                            <w:r w:rsidR="00C33853">
                              <w:rPr>
                                <w:sz w:val="20"/>
                              </w:rPr>
                              <w:tab/>
                            </w:r>
                            <w:r w:rsidR="00C33853">
                              <w:rPr>
                                <w:sz w:val="20"/>
                              </w:rPr>
                              <w:tab/>
                            </w:r>
                            <w:r w:rsidR="00C33853">
                              <w:rPr>
                                <w:sz w:val="20"/>
                              </w:rPr>
                              <w:tab/>
                            </w:r>
                            <w:r w:rsidR="00C33853">
                              <w:rPr>
                                <w:sz w:val="20"/>
                              </w:rPr>
                              <w:tab/>
                            </w:r>
                            <w:r w:rsidR="00C33853">
                              <w:rPr>
                                <w:sz w:val="20"/>
                              </w:rPr>
                              <w:tab/>
                            </w:r>
                            <w:r w:rsidR="00C33853">
                              <w:rPr>
                                <w:sz w:val="20"/>
                              </w:rPr>
                              <w:tab/>
                            </w:r>
                            <w:r w:rsidR="00E11D48">
                              <w:rPr>
                                <w:sz w:val="20"/>
                              </w:rPr>
                              <w:t>March 2</w:t>
                            </w:r>
                            <w:r w:rsidR="00BF1575">
                              <w:rPr>
                                <w:sz w:val="20"/>
                              </w:rPr>
                              <w:t>0</w:t>
                            </w:r>
                            <w:r w:rsidR="00E11D48" w:rsidRPr="00E11D48">
                              <w:rPr>
                                <w:sz w:val="20"/>
                                <w:vertAlign w:val="superscript"/>
                              </w:rPr>
                              <w:t>st</w:t>
                            </w:r>
                            <w:r w:rsidR="00406B48">
                              <w:rPr>
                                <w:sz w:val="20"/>
                              </w:rPr>
                              <w:t xml:space="preserve"> – </w:t>
                            </w:r>
                            <w:r w:rsidR="00134171">
                              <w:rPr>
                                <w:sz w:val="20"/>
                              </w:rPr>
                              <w:t xml:space="preserve">Graduation at </w:t>
                            </w:r>
                            <w:r w:rsidR="00406B48">
                              <w:rPr>
                                <w:sz w:val="20"/>
                              </w:rPr>
                              <w:t>the Hilton College Station</w:t>
                            </w:r>
                          </w:p>
                          <w:p w14:paraId="564DBBAB" w14:textId="0FE71E93" w:rsidR="003F76E9" w:rsidRDefault="006C4863" w:rsidP="00557605">
                            <w:pPr>
                              <w:spacing w:after="0"/>
                              <w:rPr>
                                <w:sz w:val="20"/>
                              </w:rPr>
                            </w:pPr>
                            <w:r>
                              <w:rPr>
                                <w:sz w:val="20"/>
                              </w:rPr>
                              <w:t xml:space="preserve">   </w:t>
                            </w:r>
                            <w:r w:rsidR="00E11D48">
                              <w:rPr>
                                <w:sz w:val="20"/>
                              </w:rPr>
                              <w:t xml:space="preserve">February </w:t>
                            </w:r>
                            <w:r w:rsidR="00BF1575">
                              <w:rPr>
                                <w:sz w:val="20"/>
                              </w:rPr>
                              <w:t>6</w:t>
                            </w:r>
                            <w:r w:rsidR="00E11D48" w:rsidRPr="00E11D48">
                              <w:rPr>
                                <w:sz w:val="20"/>
                                <w:vertAlign w:val="superscript"/>
                              </w:rPr>
                              <w:t>th</w:t>
                            </w:r>
                            <w:r w:rsidR="003F76E9">
                              <w:rPr>
                                <w:sz w:val="20"/>
                              </w:rPr>
                              <w:t xml:space="preserve"> –</w:t>
                            </w:r>
                            <w:r w:rsidR="00DA4DEF">
                              <w:rPr>
                                <w:sz w:val="20"/>
                              </w:rPr>
                              <w:t xml:space="preserve"> Banking &amp; Finance</w:t>
                            </w:r>
                            <w:r w:rsidR="00134171">
                              <w:rPr>
                                <w:sz w:val="20"/>
                              </w:rPr>
                              <w:tab/>
                            </w:r>
                            <w:r w:rsidR="00134171">
                              <w:rPr>
                                <w:sz w:val="20"/>
                              </w:rPr>
                              <w:tab/>
                            </w:r>
                          </w:p>
                          <w:p w14:paraId="7F2583DB" w14:textId="77777777" w:rsidR="003F76E9" w:rsidRPr="003F76E9" w:rsidRDefault="003F76E9" w:rsidP="003F76E9">
                            <w:pPr>
                              <w:spacing w:after="0"/>
                              <w:rPr>
                                <w:sz w:val="20"/>
                              </w:rPr>
                            </w:pPr>
                          </w:p>
                          <w:p w14:paraId="5D40689C" w14:textId="77777777" w:rsidR="003F76E9" w:rsidRDefault="003F76E9" w:rsidP="008F34B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D4C20" id="Text Box 12" o:spid="_x0000_s1030" type="#_x0000_t202" style="position:absolute;left:0;text-align:left;margin-left:-67.5pt;margin-top:557.35pt;width:602.2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" fillcolor="white [3201]" strokecolor="black [3200]" strokeweight="2pt">
                <v:textbox>
                  <w:txbxContent>
                    <w:p w14:paraId="6C3F5C24" w14:textId="77777777" w:rsidR="008F34BD" w:rsidRPr="0073330D" w:rsidRDefault="008F34BD" w:rsidP="00557605">
                      <w:pPr>
                        <w:spacing w:after="0"/>
                        <w:jc w:val="center"/>
                        <w:rPr>
                          <w:rFonts w:ascii="Century Gothic" w:hAnsi="Century Gothic"/>
                          <w:b/>
                        </w:rPr>
                      </w:pPr>
                      <w:r w:rsidRPr="0073330D">
                        <w:rPr>
                          <w:rFonts w:ascii="Century Gothic" w:hAnsi="Century Gothic"/>
                          <w:b/>
                        </w:rPr>
                        <w:t>CHECK YOUR CALENDAR FIRST!</w:t>
                      </w:r>
                    </w:p>
                    <w:p w14:paraId="55BEB508" w14:textId="20B68A60" w:rsidR="0061707D" w:rsidRDefault="006C4863" w:rsidP="00557605">
                      <w:pPr>
                        <w:spacing w:after="0"/>
                        <w:rPr>
                          <w:sz w:val="20"/>
                        </w:rPr>
                      </w:pPr>
                      <w:r>
                        <w:rPr>
                          <w:sz w:val="20"/>
                        </w:rPr>
                        <w:t xml:space="preserve">   </w:t>
                      </w:r>
                      <w:r w:rsidR="00E11D48">
                        <w:rPr>
                          <w:sz w:val="20"/>
                        </w:rPr>
                        <w:t xml:space="preserve">January </w:t>
                      </w:r>
                      <w:r w:rsidR="00BF1575">
                        <w:rPr>
                          <w:sz w:val="20"/>
                        </w:rPr>
                        <w:t>5</w:t>
                      </w:r>
                      <w:r w:rsidR="003F76E9" w:rsidRPr="003F76E9">
                        <w:rPr>
                          <w:sz w:val="20"/>
                          <w:vertAlign w:val="superscript"/>
                        </w:rPr>
                        <w:t>th</w:t>
                      </w:r>
                      <w:r w:rsidR="003F76E9" w:rsidRPr="003F76E9">
                        <w:rPr>
                          <w:sz w:val="20"/>
                        </w:rPr>
                        <w:t xml:space="preserve"> </w:t>
                      </w:r>
                      <w:r w:rsidR="00406B48">
                        <w:rPr>
                          <w:sz w:val="20"/>
                        </w:rPr>
                        <w:t>– Kickoff Breakfast at the Hilton College Station</w:t>
                      </w:r>
                      <w:r w:rsidR="00C33853">
                        <w:rPr>
                          <w:sz w:val="20"/>
                        </w:rPr>
                        <w:t xml:space="preserve"> </w:t>
                      </w:r>
                      <w:r w:rsidR="00C33853">
                        <w:rPr>
                          <w:sz w:val="20"/>
                        </w:rPr>
                        <w:tab/>
                      </w:r>
                      <w:r w:rsidR="00C33853">
                        <w:rPr>
                          <w:sz w:val="20"/>
                        </w:rPr>
                        <w:tab/>
                      </w:r>
                      <w:r w:rsidR="00C33853">
                        <w:rPr>
                          <w:sz w:val="20"/>
                        </w:rPr>
                        <w:tab/>
                      </w:r>
                      <w:r w:rsidR="00E11D48">
                        <w:rPr>
                          <w:sz w:val="20"/>
                        </w:rPr>
                        <w:t>February 1</w:t>
                      </w:r>
                      <w:r w:rsidR="00BF1575">
                        <w:rPr>
                          <w:sz w:val="20"/>
                        </w:rPr>
                        <w:t>3</w:t>
                      </w:r>
                      <w:r w:rsidR="0061707D" w:rsidRPr="003F76E9">
                        <w:rPr>
                          <w:sz w:val="20"/>
                          <w:vertAlign w:val="superscript"/>
                        </w:rPr>
                        <w:t>th</w:t>
                      </w:r>
                      <w:r w:rsidR="0061707D">
                        <w:rPr>
                          <w:sz w:val="20"/>
                        </w:rPr>
                        <w:t xml:space="preserve"> – </w:t>
                      </w:r>
                      <w:r w:rsidR="00EB6C0C">
                        <w:rPr>
                          <w:sz w:val="20"/>
                        </w:rPr>
                        <w:t>Local Economy</w:t>
                      </w:r>
                      <w:r w:rsidR="0061707D">
                        <w:rPr>
                          <w:sz w:val="20"/>
                        </w:rPr>
                        <w:tab/>
                      </w:r>
                    </w:p>
                    <w:p w14:paraId="1033D9BD" w14:textId="0F152019" w:rsidR="0061707D" w:rsidRDefault="006C4863" w:rsidP="00557605">
                      <w:pPr>
                        <w:spacing w:after="0"/>
                        <w:rPr>
                          <w:sz w:val="20"/>
                        </w:rPr>
                      </w:pPr>
                      <w:r>
                        <w:rPr>
                          <w:sz w:val="20"/>
                        </w:rPr>
                        <w:t xml:space="preserve">   </w:t>
                      </w:r>
                      <w:r w:rsidR="00E11D48">
                        <w:rPr>
                          <w:sz w:val="20"/>
                        </w:rPr>
                        <w:t>January</w:t>
                      </w:r>
                      <w:r w:rsidR="00134171">
                        <w:rPr>
                          <w:sz w:val="20"/>
                        </w:rPr>
                        <w:t xml:space="preserve"> </w:t>
                      </w:r>
                      <w:r w:rsidR="00BF1575">
                        <w:rPr>
                          <w:sz w:val="20"/>
                        </w:rPr>
                        <w:t>7</w:t>
                      </w:r>
                      <w:r w:rsidR="0061707D" w:rsidRPr="003F76E9">
                        <w:rPr>
                          <w:sz w:val="20"/>
                          <w:vertAlign w:val="superscript"/>
                        </w:rPr>
                        <w:t>th</w:t>
                      </w:r>
                      <w:r w:rsidR="0061707D" w:rsidRPr="003F76E9">
                        <w:rPr>
                          <w:sz w:val="20"/>
                        </w:rPr>
                        <w:t xml:space="preserve"> – MANDAT</w:t>
                      </w:r>
                      <w:r w:rsidR="00C33853">
                        <w:rPr>
                          <w:sz w:val="20"/>
                        </w:rPr>
                        <w:t xml:space="preserve">ORY Retreat at TAMU ROPES Course </w:t>
                      </w:r>
                      <w:r w:rsidR="00C33853">
                        <w:rPr>
                          <w:sz w:val="20"/>
                        </w:rPr>
                        <w:tab/>
                      </w:r>
                      <w:r w:rsidR="00C33853">
                        <w:rPr>
                          <w:sz w:val="20"/>
                        </w:rPr>
                        <w:tab/>
                      </w:r>
                      <w:r w:rsidR="00E1376C">
                        <w:rPr>
                          <w:sz w:val="20"/>
                        </w:rPr>
                        <w:tab/>
                      </w:r>
                      <w:r w:rsidR="00E11D48">
                        <w:rPr>
                          <w:sz w:val="20"/>
                        </w:rPr>
                        <w:t>February 2</w:t>
                      </w:r>
                      <w:r w:rsidR="00BF1575">
                        <w:rPr>
                          <w:sz w:val="20"/>
                        </w:rPr>
                        <w:t>0</w:t>
                      </w:r>
                      <w:r w:rsidR="001F3FC9">
                        <w:rPr>
                          <w:sz w:val="20"/>
                          <w:vertAlign w:val="superscript"/>
                        </w:rPr>
                        <w:t>th</w:t>
                      </w:r>
                      <w:r w:rsidR="0061707D">
                        <w:rPr>
                          <w:sz w:val="20"/>
                        </w:rPr>
                        <w:t xml:space="preserve"> – </w:t>
                      </w:r>
                      <w:r w:rsidR="00EB6C0C">
                        <w:rPr>
                          <w:sz w:val="20"/>
                        </w:rPr>
                        <w:t>Arts &amp; Culture</w:t>
                      </w:r>
                    </w:p>
                    <w:p w14:paraId="3034D55E" w14:textId="6F7EDAD9" w:rsidR="003F76E9" w:rsidRPr="003F76E9" w:rsidRDefault="006C4863" w:rsidP="00557605">
                      <w:pPr>
                        <w:spacing w:after="0"/>
                        <w:rPr>
                          <w:sz w:val="20"/>
                        </w:rPr>
                      </w:pPr>
                      <w:r>
                        <w:rPr>
                          <w:sz w:val="20"/>
                        </w:rPr>
                        <w:t xml:space="preserve">   </w:t>
                      </w:r>
                      <w:r w:rsidR="00E11D48">
                        <w:rPr>
                          <w:sz w:val="20"/>
                        </w:rPr>
                        <w:t xml:space="preserve">January </w:t>
                      </w:r>
                      <w:r w:rsidR="00BF1575">
                        <w:rPr>
                          <w:sz w:val="20"/>
                        </w:rPr>
                        <w:t>9</w:t>
                      </w:r>
                      <w:r w:rsidR="00F75CCA">
                        <w:rPr>
                          <w:sz w:val="20"/>
                          <w:vertAlign w:val="superscript"/>
                        </w:rPr>
                        <w:t>th</w:t>
                      </w:r>
                      <w:r w:rsidR="0061707D">
                        <w:rPr>
                          <w:sz w:val="20"/>
                        </w:rPr>
                        <w:t xml:space="preserve"> – Leadership</w:t>
                      </w:r>
                      <w:r w:rsidR="00C33853">
                        <w:rPr>
                          <w:sz w:val="20"/>
                        </w:rPr>
                        <w:t xml:space="preserve"> Session</w:t>
                      </w:r>
                      <w:r w:rsidR="00C33853">
                        <w:rPr>
                          <w:sz w:val="20"/>
                        </w:rPr>
                        <w:tab/>
                      </w:r>
                      <w:r w:rsidR="00C33853">
                        <w:rPr>
                          <w:sz w:val="20"/>
                        </w:rPr>
                        <w:tab/>
                      </w:r>
                      <w:r w:rsidR="00C33853">
                        <w:rPr>
                          <w:sz w:val="20"/>
                        </w:rPr>
                        <w:tab/>
                      </w:r>
                      <w:r w:rsidR="00C33853">
                        <w:rPr>
                          <w:sz w:val="20"/>
                        </w:rPr>
                        <w:tab/>
                      </w:r>
                      <w:r w:rsidR="00C33853">
                        <w:rPr>
                          <w:sz w:val="20"/>
                        </w:rPr>
                        <w:tab/>
                      </w:r>
                      <w:r w:rsidR="00C33853">
                        <w:rPr>
                          <w:sz w:val="20"/>
                        </w:rPr>
                        <w:tab/>
                      </w:r>
                      <w:r w:rsidR="00E11D48">
                        <w:rPr>
                          <w:sz w:val="20"/>
                        </w:rPr>
                        <w:t>February 2</w:t>
                      </w:r>
                      <w:r w:rsidR="00BF1575">
                        <w:rPr>
                          <w:sz w:val="20"/>
                        </w:rPr>
                        <w:t>7</w:t>
                      </w:r>
                      <w:r w:rsidR="00B24310" w:rsidRPr="00B24310">
                        <w:rPr>
                          <w:sz w:val="20"/>
                          <w:vertAlign w:val="superscript"/>
                        </w:rPr>
                        <w:t>th</w:t>
                      </w:r>
                      <w:r w:rsidR="00EB6C0C">
                        <w:rPr>
                          <w:sz w:val="20"/>
                        </w:rPr>
                        <w:t xml:space="preserve"> – Local Agriculture</w:t>
                      </w:r>
                    </w:p>
                    <w:p w14:paraId="75EA4958" w14:textId="2B96B77C" w:rsidR="003F76E9" w:rsidRDefault="006C4863" w:rsidP="00557605">
                      <w:pPr>
                        <w:spacing w:after="0"/>
                        <w:rPr>
                          <w:sz w:val="20"/>
                        </w:rPr>
                      </w:pPr>
                      <w:r>
                        <w:rPr>
                          <w:sz w:val="20"/>
                        </w:rPr>
                        <w:t xml:space="preserve">   </w:t>
                      </w:r>
                      <w:r w:rsidR="00E11D48">
                        <w:rPr>
                          <w:sz w:val="20"/>
                        </w:rPr>
                        <w:t xml:space="preserve">January </w:t>
                      </w:r>
                      <w:r w:rsidR="00BF1575">
                        <w:rPr>
                          <w:sz w:val="20"/>
                        </w:rPr>
                        <w:t>23</w:t>
                      </w:r>
                      <w:r w:rsidR="00BF1575" w:rsidRPr="00406B48">
                        <w:rPr>
                          <w:sz w:val="20"/>
                          <w:vertAlign w:val="superscript"/>
                        </w:rPr>
                        <w:t>rd</w:t>
                      </w:r>
                      <w:r w:rsidR="0061707D">
                        <w:rPr>
                          <w:sz w:val="20"/>
                        </w:rPr>
                        <w:t xml:space="preserve"> – Criminal Justice</w:t>
                      </w:r>
                      <w:r w:rsidR="00C33853">
                        <w:rPr>
                          <w:sz w:val="20"/>
                        </w:rPr>
                        <w:t xml:space="preserve"> Session </w:t>
                      </w:r>
                      <w:r w:rsidR="00C33853">
                        <w:rPr>
                          <w:sz w:val="20"/>
                        </w:rPr>
                        <w:tab/>
                      </w:r>
                      <w:r w:rsidR="00C33853">
                        <w:rPr>
                          <w:sz w:val="20"/>
                        </w:rPr>
                        <w:tab/>
                      </w:r>
                      <w:r w:rsidR="00C33853">
                        <w:rPr>
                          <w:sz w:val="20"/>
                        </w:rPr>
                        <w:tab/>
                      </w:r>
                      <w:r w:rsidR="00C33853">
                        <w:rPr>
                          <w:sz w:val="20"/>
                        </w:rPr>
                        <w:tab/>
                      </w:r>
                      <w:r w:rsidR="00C33853">
                        <w:rPr>
                          <w:sz w:val="20"/>
                        </w:rPr>
                        <w:tab/>
                      </w:r>
                      <w:r w:rsidR="00E11D48">
                        <w:rPr>
                          <w:sz w:val="20"/>
                        </w:rPr>
                        <w:t>March</w:t>
                      </w:r>
                      <w:r w:rsidR="00134171">
                        <w:rPr>
                          <w:sz w:val="20"/>
                        </w:rPr>
                        <w:t xml:space="preserve"> </w:t>
                      </w:r>
                      <w:r w:rsidR="00C32CD7">
                        <w:rPr>
                          <w:sz w:val="20"/>
                        </w:rPr>
                        <w:t>6</w:t>
                      </w:r>
                      <w:r w:rsidR="00DA4DEF" w:rsidRPr="00DA4DEF">
                        <w:rPr>
                          <w:sz w:val="20"/>
                          <w:vertAlign w:val="superscript"/>
                        </w:rPr>
                        <w:t>th</w:t>
                      </w:r>
                      <w:r w:rsidR="00DA4DEF">
                        <w:rPr>
                          <w:sz w:val="20"/>
                        </w:rPr>
                        <w:t xml:space="preserve"> – </w:t>
                      </w:r>
                      <w:r w:rsidR="00EB6C0C">
                        <w:rPr>
                          <w:sz w:val="20"/>
                        </w:rPr>
                        <w:t>Medical Night</w:t>
                      </w:r>
                    </w:p>
                    <w:p w14:paraId="380C98C6" w14:textId="4F819155" w:rsidR="00134171" w:rsidRDefault="006C4863" w:rsidP="00557605">
                      <w:pPr>
                        <w:spacing w:after="0"/>
                        <w:rPr>
                          <w:sz w:val="20"/>
                        </w:rPr>
                      </w:pPr>
                      <w:r>
                        <w:rPr>
                          <w:sz w:val="20"/>
                        </w:rPr>
                        <w:t xml:space="preserve">   </w:t>
                      </w:r>
                      <w:r w:rsidR="00E11D48">
                        <w:rPr>
                          <w:sz w:val="20"/>
                        </w:rPr>
                        <w:t>January 3</w:t>
                      </w:r>
                      <w:r w:rsidR="00BF1575">
                        <w:rPr>
                          <w:sz w:val="20"/>
                        </w:rPr>
                        <w:t>0</w:t>
                      </w:r>
                      <w:r w:rsidR="001F3FC9">
                        <w:rPr>
                          <w:sz w:val="20"/>
                          <w:vertAlign w:val="superscript"/>
                        </w:rPr>
                        <w:t>th</w:t>
                      </w:r>
                      <w:r w:rsidR="0061707D">
                        <w:rPr>
                          <w:sz w:val="20"/>
                        </w:rPr>
                        <w:t xml:space="preserve"> – Loca</w:t>
                      </w:r>
                      <w:r w:rsidR="00C33853">
                        <w:rPr>
                          <w:sz w:val="20"/>
                        </w:rPr>
                        <w:t xml:space="preserve">l Government </w:t>
                      </w:r>
                      <w:r w:rsidR="00C33853">
                        <w:rPr>
                          <w:sz w:val="20"/>
                        </w:rPr>
                        <w:tab/>
                      </w:r>
                      <w:r w:rsidR="00C33853">
                        <w:rPr>
                          <w:sz w:val="20"/>
                        </w:rPr>
                        <w:tab/>
                      </w:r>
                      <w:r w:rsidR="00C33853">
                        <w:rPr>
                          <w:sz w:val="20"/>
                        </w:rPr>
                        <w:tab/>
                      </w:r>
                      <w:r w:rsidR="00C33853">
                        <w:rPr>
                          <w:sz w:val="20"/>
                        </w:rPr>
                        <w:tab/>
                      </w:r>
                      <w:r w:rsidR="00C33853">
                        <w:rPr>
                          <w:sz w:val="20"/>
                        </w:rPr>
                        <w:tab/>
                      </w:r>
                      <w:r w:rsidR="00C33853">
                        <w:rPr>
                          <w:sz w:val="20"/>
                        </w:rPr>
                        <w:tab/>
                      </w:r>
                      <w:r w:rsidR="00E11D48">
                        <w:rPr>
                          <w:sz w:val="20"/>
                        </w:rPr>
                        <w:t>March 2</w:t>
                      </w:r>
                      <w:r w:rsidR="00BF1575">
                        <w:rPr>
                          <w:sz w:val="20"/>
                        </w:rPr>
                        <w:t>0</w:t>
                      </w:r>
                      <w:r w:rsidR="00E11D48" w:rsidRPr="00E11D48">
                        <w:rPr>
                          <w:sz w:val="20"/>
                          <w:vertAlign w:val="superscript"/>
                        </w:rPr>
                        <w:t>st</w:t>
                      </w:r>
                      <w:r w:rsidR="00406B48">
                        <w:rPr>
                          <w:sz w:val="20"/>
                        </w:rPr>
                        <w:t xml:space="preserve"> – </w:t>
                      </w:r>
                      <w:r w:rsidR="00134171">
                        <w:rPr>
                          <w:sz w:val="20"/>
                        </w:rPr>
                        <w:t xml:space="preserve">Graduation at </w:t>
                      </w:r>
                      <w:r w:rsidR="00406B48">
                        <w:rPr>
                          <w:sz w:val="20"/>
                        </w:rPr>
                        <w:t>the Hilton College Station</w:t>
                      </w:r>
                    </w:p>
                    <w:p w14:paraId="564DBBAB" w14:textId="0FE71E93" w:rsidR="003F76E9" w:rsidRDefault="006C4863" w:rsidP="00557605">
                      <w:pPr>
                        <w:spacing w:after="0"/>
                        <w:rPr>
                          <w:sz w:val="20"/>
                        </w:rPr>
                      </w:pPr>
                      <w:r>
                        <w:rPr>
                          <w:sz w:val="20"/>
                        </w:rPr>
                        <w:t xml:space="preserve">   </w:t>
                      </w:r>
                      <w:r w:rsidR="00E11D48">
                        <w:rPr>
                          <w:sz w:val="20"/>
                        </w:rPr>
                        <w:t xml:space="preserve">February </w:t>
                      </w:r>
                      <w:r w:rsidR="00BF1575">
                        <w:rPr>
                          <w:sz w:val="20"/>
                        </w:rPr>
                        <w:t>6</w:t>
                      </w:r>
                      <w:r w:rsidR="00E11D48" w:rsidRPr="00E11D48">
                        <w:rPr>
                          <w:sz w:val="20"/>
                          <w:vertAlign w:val="superscript"/>
                        </w:rPr>
                        <w:t>th</w:t>
                      </w:r>
                      <w:r w:rsidR="003F76E9">
                        <w:rPr>
                          <w:sz w:val="20"/>
                        </w:rPr>
                        <w:t xml:space="preserve"> –</w:t>
                      </w:r>
                      <w:r w:rsidR="00DA4DEF">
                        <w:rPr>
                          <w:sz w:val="20"/>
                        </w:rPr>
                        <w:t xml:space="preserve"> Banking &amp; Finance</w:t>
                      </w:r>
                      <w:r w:rsidR="00134171">
                        <w:rPr>
                          <w:sz w:val="20"/>
                        </w:rPr>
                        <w:tab/>
                      </w:r>
                      <w:r w:rsidR="00134171">
                        <w:rPr>
                          <w:sz w:val="20"/>
                        </w:rPr>
                        <w:tab/>
                      </w:r>
                    </w:p>
                    <w:p w14:paraId="7F2583DB" w14:textId="77777777" w:rsidR="003F76E9" w:rsidRPr="003F76E9" w:rsidRDefault="003F76E9" w:rsidP="003F76E9">
                      <w:pPr>
                        <w:spacing w:after="0"/>
                        <w:rPr>
                          <w:sz w:val="20"/>
                        </w:rPr>
                      </w:pPr>
                    </w:p>
                    <w:p w14:paraId="5D40689C" w14:textId="77777777" w:rsidR="003F76E9" w:rsidRDefault="003F76E9" w:rsidP="008F34BD">
                      <w:pPr>
                        <w:jc w:val="center"/>
                      </w:pP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7394BC32" wp14:editId="2C04CAD1">
                <wp:simplePos x="0" y="0"/>
                <wp:positionH relativeFrom="column">
                  <wp:posOffset>-762000</wp:posOffset>
                </wp:positionH>
                <wp:positionV relativeFrom="paragraph">
                  <wp:posOffset>4592955</wp:posOffset>
                </wp:positionV>
                <wp:extent cx="7429500" cy="2385060"/>
                <wp:effectExtent l="0" t="0" r="19050" b="15240"/>
                <wp:wrapNone/>
                <wp:docPr id="11" name="Text Box 11"/>
                <wp:cNvGraphicFramePr/>
                <a:graphic xmlns:a="http://schemas.openxmlformats.org/drawingml/2006/main">
                  <a:graphicData uri="http://schemas.microsoft.com/office/word/2010/wordprocessingShape">
                    <wps:wsp>
                      <wps:cNvSpPr txBox="1"/>
                      <wps:spPr>
                        <a:xfrm>
                          <a:off x="0" y="0"/>
                          <a:ext cx="7429500" cy="23850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B1D112" w14:textId="77777777" w:rsidR="003F76E9" w:rsidRPr="00C92AA6" w:rsidRDefault="003F76E9" w:rsidP="003F76E9">
                            <w:pPr>
                              <w:spacing w:after="0"/>
                              <w:jc w:val="center"/>
                              <w:rPr>
                                <w:rFonts w:ascii="Century Gothic" w:hAnsi="Century Gothic"/>
                                <w:b/>
                              </w:rPr>
                            </w:pPr>
                            <w:r w:rsidRPr="00C92AA6">
                              <w:rPr>
                                <w:rFonts w:ascii="Century Gothic" w:hAnsi="Century Gothic"/>
                                <w:b/>
                              </w:rPr>
                              <w:t>HOW DO I APPLY?</w:t>
                            </w:r>
                          </w:p>
                          <w:p w14:paraId="5EAE68E4" w14:textId="69D3621B" w:rsidR="003F76E9" w:rsidRDefault="003F76E9" w:rsidP="00024B68">
                            <w:pPr>
                              <w:spacing w:after="0"/>
                              <w:jc w:val="center"/>
                              <w:rPr>
                                <w:sz w:val="20"/>
                              </w:rPr>
                            </w:pPr>
                            <w:r w:rsidRPr="00024B68">
                              <w:rPr>
                                <w:sz w:val="20"/>
                              </w:rPr>
                              <w:t xml:space="preserve">Visit </w:t>
                            </w:r>
                            <w:hyperlink r:id="rId10" w:tgtFrame="_blank" w:history="1">
                              <w:r w:rsidR="00C02C23" w:rsidRPr="00C02C23">
                                <w:rPr>
                                  <w:rStyle w:val="Hyperlink"/>
                                  <w:sz w:val="20"/>
                                  <w:szCs w:val="20"/>
                                </w:rPr>
                                <w:t>https://www.bcschamber.org/junior-leadership-brazos-jlb/</w:t>
                              </w:r>
                            </w:hyperlink>
                            <w:r w:rsidRPr="00024B68">
                              <w:rPr>
                                <w:sz w:val="20"/>
                              </w:rPr>
                              <w:t xml:space="preserve"> for more information.</w:t>
                            </w:r>
                          </w:p>
                          <w:p w14:paraId="63FAEC5C" w14:textId="77777777" w:rsidR="003F76E9" w:rsidRDefault="003F76E9" w:rsidP="00024B68">
                            <w:pPr>
                              <w:spacing w:after="0"/>
                              <w:jc w:val="center"/>
                              <w:rPr>
                                <w:sz w:val="20"/>
                              </w:rPr>
                            </w:pPr>
                            <w:r>
                              <w:rPr>
                                <w:sz w:val="20"/>
                              </w:rPr>
                              <w:t>The Selection committee will evaluate applications based on ideas presented, personality, and involvement and writing skills. The application consists of four parts: Student Information, Essay Questions, References &amp; Requirements, and Permission</w:t>
                            </w:r>
                          </w:p>
                          <w:p w14:paraId="2C4A7717" w14:textId="77777777" w:rsidR="0061707D" w:rsidRDefault="0061707D" w:rsidP="00024B68">
                            <w:pPr>
                              <w:spacing w:after="0"/>
                              <w:jc w:val="center"/>
                              <w:rPr>
                                <w:sz w:val="20"/>
                              </w:rPr>
                            </w:pPr>
                          </w:p>
                          <w:p w14:paraId="3FC775E3" w14:textId="77777777" w:rsidR="00024B68" w:rsidRDefault="00024B68" w:rsidP="00024B68">
                            <w:pPr>
                              <w:spacing w:after="0"/>
                              <w:jc w:val="center"/>
                              <w:rPr>
                                <w:sz w:val="20"/>
                              </w:rPr>
                            </w:pPr>
                            <w:r>
                              <w:rPr>
                                <w:sz w:val="20"/>
                              </w:rPr>
                              <w:t>The process is competitive and mor</w:t>
                            </w:r>
                            <w:r w:rsidR="000066E4">
                              <w:rPr>
                                <w:sz w:val="20"/>
                              </w:rPr>
                              <w:t>e applications are received than</w:t>
                            </w:r>
                            <w:r>
                              <w:rPr>
                                <w:sz w:val="20"/>
                              </w:rPr>
                              <w:t xml:space="preserve"> there are spots. Personal information is withheld during the evaluation process, and applicants are completely anonymous and accepted on the quality of their application only.</w:t>
                            </w:r>
                          </w:p>
                          <w:p w14:paraId="620258B5" w14:textId="77777777" w:rsidR="0061707D" w:rsidRDefault="0061707D" w:rsidP="00024B68">
                            <w:pPr>
                              <w:spacing w:after="0"/>
                              <w:jc w:val="center"/>
                              <w:rPr>
                                <w:sz w:val="20"/>
                              </w:rPr>
                            </w:pPr>
                          </w:p>
                          <w:p w14:paraId="0F121064" w14:textId="77777777" w:rsidR="00BF7369" w:rsidRDefault="00024B68" w:rsidP="00024B68">
                            <w:pPr>
                              <w:spacing w:after="0"/>
                              <w:jc w:val="center"/>
                              <w:rPr>
                                <w:sz w:val="20"/>
                              </w:rPr>
                            </w:pPr>
                            <w:r w:rsidRPr="006C1ADA">
                              <w:rPr>
                                <w:b/>
                                <w:sz w:val="20"/>
                              </w:rPr>
                              <w:t xml:space="preserve">Applications </w:t>
                            </w:r>
                            <w:r w:rsidR="0073330D">
                              <w:rPr>
                                <w:b/>
                                <w:sz w:val="20"/>
                              </w:rPr>
                              <w:t>may be submitted via email or to your school counselor</w:t>
                            </w:r>
                            <w:r>
                              <w:rPr>
                                <w:sz w:val="20"/>
                              </w:rPr>
                              <w:t xml:space="preserve">. </w:t>
                            </w:r>
                            <w:r w:rsidR="0073330D">
                              <w:rPr>
                                <w:sz w:val="20"/>
                              </w:rPr>
                              <w:t>Emailed applications may be submitted to</w:t>
                            </w:r>
                          </w:p>
                          <w:p w14:paraId="430B90BD" w14:textId="351288CC" w:rsidR="00406B48" w:rsidRDefault="00BF1575" w:rsidP="00024B68">
                            <w:pPr>
                              <w:spacing w:after="0"/>
                              <w:jc w:val="center"/>
                              <w:rPr>
                                <w:sz w:val="20"/>
                              </w:rPr>
                            </w:pPr>
                            <w:r>
                              <w:rPr>
                                <w:sz w:val="20"/>
                              </w:rPr>
                              <w:t>Kimmie Bennett</w:t>
                            </w:r>
                            <w:r w:rsidR="00F75CCA">
                              <w:rPr>
                                <w:sz w:val="20"/>
                              </w:rPr>
                              <w:t xml:space="preserve"> </w:t>
                            </w:r>
                            <w:r w:rsidR="0073330D">
                              <w:rPr>
                                <w:sz w:val="20"/>
                              </w:rPr>
                              <w:t xml:space="preserve">at </w:t>
                            </w:r>
                            <w:hyperlink r:id="rId11" w:history="1">
                              <w:r w:rsidRPr="005B0B97">
                                <w:rPr>
                                  <w:rStyle w:val="Hyperlink"/>
                                  <w:sz w:val="20"/>
                                </w:rPr>
                                <w:t>kimmie@bcschamber.org</w:t>
                              </w:r>
                            </w:hyperlink>
                            <w:r w:rsidR="0073330D">
                              <w:rPr>
                                <w:sz w:val="20"/>
                              </w:rPr>
                              <w:t xml:space="preserve">. </w:t>
                            </w:r>
                          </w:p>
                          <w:p w14:paraId="2DBC7648" w14:textId="0B1BD620" w:rsidR="006C1ADA" w:rsidRDefault="0073330D" w:rsidP="00024B68">
                            <w:pPr>
                              <w:spacing w:after="0"/>
                              <w:jc w:val="center"/>
                              <w:rPr>
                                <w:sz w:val="20"/>
                              </w:rPr>
                            </w:pPr>
                            <w:r>
                              <w:rPr>
                                <w:sz w:val="20"/>
                              </w:rPr>
                              <w:t>Applications must be recei</w:t>
                            </w:r>
                            <w:r w:rsidR="00E11D48">
                              <w:rPr>
                                <w:sz w:val="20"/>
                              </w:rPr>
                              <w:t xml:space="preserve">ved by Friday, November </w:t>
                            </w:r>
                            <w:r w:rsidR="00BF1575">
                              <w:rPr>
                                <w:sz w:val="20"/>
                              </w:rPr>
                              <w:t>4</w:t>
                            </w:r>
                            <w:r w:rsidR="00E11D48">
                              <w:rPr>
                                <w:sz w:val="20"/>
                              </w:rPr>
                              <w:t xml:space="preserve">, </w:t>
                            </w:r>
                            <w:proofErr w:type="gramStart"/>
                            <w:r w:rsidR="00E11D48">
                              <w:rPr>
                                <w:sz w:val="20"/>
                              </w:rPr>
                              <w:t>202</w:t>
                            </w:r>
                            <w:r w:rsidR="00BF1575">
                              <w:rPr>
                                <w:sz w:val="20"/>
                              </w:rPr>
                              <w:t>2</w:t>
                            </w:r>
                            <w:proofErr w:type="gramEnd"/>
                            <w:r>
                              <w:rPr>
                                <w:sz w:val="20"/>
                              </w:rPr>
                              <w:t xml:space="preserve"> at 5:00 PM.</w:t>
                            </w:r>
                          </w:p>
                          <w:p w14:paraId="321276E8" w14:textId="77777777" w:rsidR="003F76E9" w:rsidRDefault="00024B68" w:rsidP="00024B68">
                            <w:pPr>
                              <w:spacing w:after="0"/>
                              <w:jc w:val="center"/>
                              <w:rPr>
                                <w:b/>
                                <w:sz w:val="20"/>
                              </w:rPr>
                            </w:pPr>
                            <w:r>
                              <w:rPr>
                                <w:sz w:val="20"/>
                              </w:rPr>
                              <w:t xml:space="preserve"> </w:t>
                            </w:r>
                            <w:r w:rsidRPr="00024B68">
                              <w:rPr>
                                <w:b/>
                                <w:sz w:val="20"/>
                              </w:rPr>
                              <w:t xml:space="preserve">INCOMPLETE OR LATE APPLICATIONS WILL NOT BE ACCEPTED FOR </w:t>
                            </w:r>
                            <w:r w:rsidRPr="00024B68">
                              <w:rPr>
                                <w:b/>
                                <w:sz w:val="20"/>
                                <w:u w:val="single"/>
                              </w:rPr>
                              <w:t>ANY</w:t>
                            </w:r>
                            <w:r w:rsidRPr="00024B68">
                              <w:rPr>
                                <w:b/>
                                <w:sz w:val="20"/>
                              </w:rPr>
                              <w:t xml:space="preserve"> REASON.</w:t>
                            </w:r>
                          </w:p>
                          <w:p w14:paraId="09687874" w14:textId="41C49BC7" w:rsidR="003F76E9" w:rsidRPr="00BF1575" w:rsidRDefault="003F76E9" w:rsidP="00024B68">
                            <w:pPr>
                              <w:spacing w:after="0"/>
                              <w:jc w:val="center"/>
                              <w:rPr>
                                <w:i/>
                                <w:sz w:val="16"/>
                                <w:szCs w:val="16"/>
                              </w:rPr>
                            </w:pPr>
                            <w:r w:rsidRPr="00BF1575">
                              <w:rPr>
                                <w:i/>
                                <w:sz w:val="16"/>
                                <w:szCs w:val="16"/>
                              </w:rPr>
                              <w:t>For Additional information or questions regarding the program</w:t>
                            </w:r>
                            <w:r w:rsidR="00671B54" w:rsidRPr="00BF1575">
                              <w:rPr>
                                <w:i/>
                                <w:sz w:val="16"/>
                                <w:szCs w:val="16"/>
                              </w:rPr>
                              <w:t xml:space="preserve"> or application, please contact </w:t>
                            </w:r>
                            <w:r w:rsidR="00BF1575" w:rsidRPr="00BF1575">
                              <w:rPr>
                                <w:i/>
                                <w:sz w:val="16"/>
                                <w:szCs w:val="16"/>
                              </w:rPr>
                              <w:t>Kimmie Bennett</w:t>
                            </w:r>
                            <w:r w:rsidR="0073330D" w:rsidRPr="00BF1575">
                              <w:rPr>
                                <w:i/>
                                <w:sz w:val="16"/>
                                <w:szCs w:val="16"/>
                              </w:rPr>
                              <w:t xml:space="preserve"> at </w:t>
                            </w:r>
                            <w:hyperlink r:id="rId12" w:history="1">
                              <w:r w:rsidR="00BF1575" w:rsidRPr="00BF1575">
                                <w:rPr>
                                  <w:rStyle w:val="Hyperlink"/>
                                  <w:i/>
                                  <w:sz w:val="16"/>
                                  <w:szCs w:val="16"/>
                                </w:rPr>
                                <w:t>kimmie@bcschamber.org</w:t>
                              </w:r>
                            </w:hyperlink>
                            <w:r w:rsidR="0073330D" w:rsidRPr="00BF1575">
                              <w:rPr>
                                <w:i/>
                                <w:sz w:val="16"/>
                                <w:szCs w:val="16"/>
                              </w:rPr>
                              <w:t xml:space="preserve"> </w:t>
                            </w:r>
                            <w:r w:rsidRPr="00BF1575">
                              <w:rPr>
                                <w:i/>
                                <w:sz w:val="16"/>
                                <w:szCs w:val="16"/>
                              </w:rPr>
                              <w:t xml:space="preserve"> or (979) 260-</w:t>
                            </w:r>
                            <w:r w:rsidR="00BF1575" w:rsidRPr="00BF1575">
                              <w:rPr>
                                <w:i/>
                                <w:sz w:val="16"/>
                                <w:szCs w:val="16"/>
                              </w:rPr>
                              <w:t>5200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BC32" id="Text Box 11" o:spid="_x0000_s1031" type="#_x0000_t202" style="position:absolute;left:0;text-align:left;margin-left:-60pt;margin-top:361.65pt;width:585pt;height:18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" fillcolor="white [3201]" strokecolor="white [3212]" strokeweight=".5pt">
                <v:textbox>
                  <w:txbxContent>
                    <w:p w14:paraId="36B1D112" w14:textId="77777777" w:rsidR="003F76E9" w:rsidRPr="00C92AA6" w:rsidRDefault="003F76E9" w:rsidP="003F76E9">
                      <w:pPr>
                        <w:spacing w:after="0"/>
                        <w:jc w:val="center"/>
                        <w:rPr>
                          <w:rFonts w:ascii="Century Gothic" w:hAnsi="Century Gothic"/>
                          <w:b/>
                        </w:rPr>
                      </w:pPr>
                      <w:r w:rsidRPr="00C92AA6">
                        <w:rPr>
                          <w:rFonts w:ascii="Century Gothic" w:hAnsi="Century Gothic"/>
                          <w:b/>
                        </w:rPr>
                        <w:t>HOW DO I APPLY?</w:t>
                      </w:r>
                    </w:p>
                    <w:p w14:paraId="5EAE68E4" w14:textId="69D3621B" w:rsidR="003F76E9" w:rsidRDefault="003F76E9" w:rsidP="00024B68">
                      <w:pPr>
                        <w:spacing w:after="0"/>
                        <w:jc w:val="center"/>
                        <w:rPr>
                          <w:sz w:val="20"/>
                        </w:rPr>
                      </w:pPr>
                      <w:r w:rsidRPr="00024B68">
                        <w:rPr>
                          <w:sz w:val="20"/>
                        </w:rPr>
                        <w:t xml:space="preserve">Visit </w:t>
                      </w:r>
                      <w:hyperlink r:id="rId13" w:tgtFrame="_blank" w:history="1">
                        <w:r w:rsidR="00C02C23" w:rsidRPr="00C02C23">
                          <w:rPr>
                            <w:rStyle w:val="Hyperlink"/>
                            <w:sz w:val="20"/>
                            <w:szCs w:val="20"/>
                          </w:rPr>
                          <w:t>https://www.bcschamber.org/junior-leadership-brazos-jlb/</w:t>
                        </w:r>
                      </w:hyperlink>
                      <w:r w:rsidRPr="00024B68">
                        <w:rPr>
                          <w:sz w:val="20"/>
                        </w:rPr>
                        <w:t xml:space="preserve"> for more information.</w:t>
                      </w:r>
                    </w:p>
                    <w:p w14:paraId="63FAEC5C" w14:textId="77777777" w:rsidR="003F76E9" w:rsidRDefault="003F76E9" w:rsidP="00024B68">
                      <w:pPr>
                        <w:spacing w:after="0"/>
                        <w:jc w:val="center"/>
                        <w:rPr>
                          <w:sz w:val="20"/>
                        </w:rPr>
                      </w:pPr>
                      <w:r>
                        <w:rPr>
                          <w:sz w:val="20"/>
                        </w:rPr>
                        <w:t>The Selection committee will evaluate applications based on ideas presented, personality, and involvement and writing skills. The application consists of four parts: Student Information, Essay Questions, References &amp; Requirements, and Permission</w:t>
                      </w:r>
                    </w:p>
                    <w:p w14:paraId="2C4A7717" w14:textId="77777777" w:rsidR="0061707D" w:rsidRDefault="0061707D" w:rsidP="00024B68">
                      <w:pPr>
                        <w:spacing w:after="0"/>
                        <w:jc w:val="center"/>
                        <w:rPr>
                          <w:sz w:val="20"/>
                        </w:rPr>
                      </w:pPr>
                    </w:p>
                    <w:p w14:paraId="3FC775E3" w14:textId="77777777" w:rsidR="00024B68" w:rsidRDefault="00024B68" w:rsidP="00024B68">
                      <w:pPr>
                        <w:spacing w:after="0"/>
                        <w:jc w:val="center"/>
                        <w:rPr>
                          <w:sz w:val="20"/>
                        </w:rPr>
                      </w:pPr>
                      <w:r>
                        <w:rPr>
                          <w:sz w:val="20"/>
                        </w:rPr>
                        <w:t>The process is competitive and mor</w:t>
                      </w:r>
                      <w:r w:rsidR="000066E4">
                        <w:rPr>
                          <w:sz w:val="20"/>
                        </w:rPr>
                        <w:t>e applications are received than</w:t>
                      </w:r>
                      <w:r>
                        <w:rPr>
                          <w:sz w:val="20"/>
                        </w:rPr>
                        <w:t xml:space="preserve"> there are spots. Personal information is withheld during the evaluation process, and applicants are completely anonymous and accepted on the quality of their application only.</w:t>
                      </w:r>
                    </w:p>
                    <w:p w14:paraId="620258B5" w14:textId="77777777" w:rsidR="0061707D" w:rsidRDefault="0061707D" w:rsidP="00024B68">
                      <w:pPr>
                        <w:spacing w:after="0"/>
                        <w:jc w:val="center"/>
                        <w:rPr>
                          <w:sz w:val="20"/>
                        </w:rPr>
                      </w:pPr>
                    </w:p>
                    <w:p w14:paraId="0F121064" w14:textId="77777777" w:rsidR="00BF7369" w:rsidRDefault="00024B68" w:rsidP="00024B68">
                      <w:pPr>
                        <w:spacing w:after="0"/>
                        <w:jc w:val="center"/>
                        <w:rPr>
                          <w:sz w:val="20"/>
                        </w:rPr>
                      </w:pPr>
                      <w:r w:rsidRPr="006C1ADA">
                        <w:rPr>
                          <w:b/>
                          <w:sz w:val="20"/>
                        </w:rPr>
                        <w:t xml:space="preserve">Applications </w:t>
                      </w:r>
                      <w:r w:rsidR="0073330D">
                        <w:rPr>
                          <w:b/>
                          <w:sz w:val="20"/>
                        </w:rPr>
                        <w:t>may be submitted via email or to your school counselor</w:t>
                      </w:r>
                      <w:r>
                        <w:rPr>
                          <w:sz w:val="20"/>
                        </w:rPr>
                        <w:t xml:space="preserve">. </w:t>
                      </w:r>
                      <w:r w:rsidR="0073330D">
                        <w:rPr>
                          <w:sz w:val="20"/>
                        </w:rPr>
                        <w:t>Emailed applications may be submitted to</w:t>
                      </w:r>
                    </w:p>
                    <w:p w14:paraId="430B90BD" w14:textId="351288CC" w:rsidR="00406B48" w:rsidRDefault="00BF1575" w:rsidP="00024B68">
                      <w:pPr>
                        <w:spacing w:after="0"/>
                        <w:jc w:val="center"/>
                        <w:rPr>
                          <w:sz w:val="20"/>
                        </w:rPr>
                      </w:pPr>
                      <w:r>
                        <w:rPr>
                          <w:sz w:val="20"/>
                        </w:rPr>
                        <w:t>Kimmie Bennett</w:t>
                      </w:r>
                      <w:r w:rsidR="00F75CCA">
                        <w:rPr>
                          <w:sz w:val="20"/>
                        </w:rPr>
                        <w:t xml:space="preserve"> </w:t>
                      </w:r>
                      <w:r w:rsidR="0073330D">
                        <w:rPr>
                          <w:sz w:val="20"/>
                        </w:rPr>
                        <w:t xml:space="preserve">at </w:t>
                      </w:r>
                      <w:hyperlink r:id="rId14" w:history="1">
                        <w:r w:rsidRPr="005B0B97">
                          <w:rPr>
                            <w:rStyle w:val="Hyperlink"/>
                            <w:sz w:val="20"/>
                          </w:rPr>
                          <w:t>kimmie@bcschamber.org</w:t>
                        </w:r>
                      </w:hyperlink>
                      <w:r w:rsidR="0073330D">
                        <w:rPr>
                          <w:sz w:val="20"/>
                        </w:rPr>
                        <w:t xml:space="preserve">. </w:t>
                      </w:r>
                    </w:p>
                    <w:p w14:paraId="2DBC7648" w14:textId="0B1BD620" w:rsidR="006C1ADA" w:rsidRDefault="0073330D" w:rsidP="00024B68">
                      <w:pPr>
                        <w:spacing w:after="0"/>
                        <w:jc w:val="center"/>
                        <w:rPr>
                          <w:sz w:val="20"/>
                        </w:rPr>
                      </w:pPr>
                      <w:r>
                        <w:rPr>
                          <w:sz w:val="20"/>
                        </w:rPr>
                        <w:t>Applications must be recei</w:t>
                      </w:r>
                      <w:r w:rsidR="00E11D48">
                        <w:rPr>
                          <w:sz w:val="20"/>
                        </w:rPr>
                        <w:t xml:space="preserve">ved by Friday, November </w:t>
                      </w:r>
                      <w:r w:rsidR="00BF1575">
                        <w:rPr>
                          <w:sz w:val="20"/>
                        </w:rPr>
                        <w:t>4</w:t>
                      </w:r>
                      <w:r w:rsidR="00E11D48">
                        <w:rPr>
                          <w:sz w:val="20"/>
                        </w:rPr>
                        <w:t xml:space="preserve">, </w:t>
                      </w:r>
                      <w:proofErr w:type="gramStart"/>
                      <w:r w:rsidR="00E11D48">
                        <w:rPr>
                          <w:sz w:val="20"/>
                        </w:rPr>
                        <w:t>202</w:t>
                      </w:r>
                      <w:r w:rsidR="00BF1575">
                        <w:rPr>
                          <w:sz w:val="20"/>
                        </w:rPr>
                        <w:t>2</w:t>
                      </w:r>
                      <w:proofErr w:type="gramEnd"/>
                      <w:r>
                        <w:rPr>
                          <w:sz w:val="20"/>
                        </w:rPr>
                        <w:t xml:space="preserve"> at 5:00 PM.</w:t>
                      </w:r>
                    </w:p>
                    <w:p w14:paraId="321276E8" w14:textId="77777777" w:rsidR="003F76E9" w:rsidRDefault="00024B68" w:rsidP="00024B68">
                      <w:pPr>
                        <w:spacing w:after="0"/>
                        <w:jc w:val="center"/>
                        <w:rPr>
                          <w:b/>
                          <w:sz w:val="20"/>
                        </w:rPr>
                      </w:pPr>
                      <w:r>
                        <w:rPr>
                          <w:sz w:val="20"/>
                        </w:rPr>
                        <w:t xml:space="preserve"> </w:t>
                      </w:r>
                      <w:r w:rsidRPr="00024B68">
                        <w:rPr>
                          <w:b/>
                          <w:sz w:val="20"/>
                        </w:rPr>
                        <w:t xml:space="preserve">INCOMPLETE OR LATE APPLICATIONS WILL NOT BE ACCEPTED FOR </w:t>
                      </w:r>
                      <w:r w:rsidRPr="00024B68">
                        <w:rPr>
                          <w:b/>
                          <w:sz w:val="20"/>
                          <w:u w:val="single"/>
                        </w:rPr>
                        <w:t>ANY</w:t>
                      </w:r>
                      <w:r w:rsidRPr="00024B68">
                        <w:rPr>
                          <w:b/>
                          <w:sz w:val="20"/>
                        </w:rPr>
                        <w:t xml:space="preserve"> REASON.</w:t>
                      </w:r>
                    </w:p>
                    <w:p w14:paraId="09687874" w14:textId="41C49BC7" w:rsidR="003F76E9" w:rsidRPr="00BF1575" w:rsidRDefault="003F76E9" w:rsidP="00024B68">
                      <w:pPr>
                        <w:spacing w:after="0"/>
                        <w:jc w:val="center"/>
                        <w:rPr>
                          <w:i/>
                          <w:sz w:val="16"/>
                          <w:szCs w:val="16"/>
                        </w:rPr>
                      </w:pPr>
                      <w:r w:rsidRPr="00BF1575">
                        <w:rPr>
                          <w:i/>
                          <w:sz w:val="16"/>
                          <w:szCs w:val="16"/>
                        </w:rPr>
                        <w:t>For Additional information or questions regarding the program</w:t>
                      </w:r>
                      <w:r w:rsidR="00671B54" w:rsidRPr="00BF1575">
                        <w:rPr>
                          <w:i/>
                          <w:sz w:val="16"/>
                          <w:szCs w:val="16"/>
                        </w:rPr>
                        <w:t xml:space="preserve"> or application, please contact </w:t>
                      </w:r>
                      <w:r w:rsidR="00BF1575" w:rsidRPr="00BF1575">
                        <w:rPr>
                          <w:i/>
                          <w:sz w:val="16"/>
                          <w:szCs w:val="16"/>
                        </w:rPr>
                        <w:t>Kimmie Bennett</w:t>
                      </w:r>
                      <w:r w:rsidR="0073330D" w:rsidRPr="00BF1575">
                        <w:rPr>
                          <w:i/>
                          <w:sz w:val="16"/>
                          <w:szCs w:val="16"/>
                        </w:rPr>
                        <w:t xml:space="preserve"> at </w:t>
                      </w:r>
                      <w:hyperlink r:id="rId15" w:history="1">
                        <w:r w:rsidR="00BF1575" w:rsidRPr="00BF1575">
                          <w:rPr>
                            <w:rStyle w:val="Hyperlink"/>
                            <w:i/>
                            <w:sz w:val="16"/>
                            <w:szCs w:val="16"/>
                          </w:rPr>
                          <w:t>kimmie@bcschamber.org</w:t>
                        </w:r>
                      </w:hyperlink>
                      <w:r w:rsidR="0073330D" w:rsidRPr="00BF1575">
                        <w:rPr>
                          <w:i/>
                          <w:sz w:val="16"/>
                          <w:szCs w:val="16"/>
                        </w:rPr>
                        <w:t xml:space="preserve"> </w:t>
                      </w:r>
                      <w:r w:rsidRPr="00BF1575">
                        <w:rPr>
                          <w:i/>
                          <w:sz w:val="16"/>
                          <w:szCs w:val="16"/>
                        </w:rPr>
                        <w:t xml:space="preserve"> or (979) 260-</w:t>
                      </w:r>
                      <w:r w:rsidR="00BF1575" w:rsidRPr="00BF1575">
                        <w:rPr>
                          <w:i/>
                          <w:sz w:val="16"/>
                          <w:szCs w:val="16"/>
                        </w:rPr>
                        <w:t>5200</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14:anchorId="4EE5891E" wp14:editId="56CA31E4">
                <wp:simplePos x="0" y="0"/>
                <wp:positionH relativeFrom="column">
                  <wp:posOffset>2236470</wp:posOffset>
                </wp:positionH>
                <wp:positionV relativeFrom="paragraph">
                  <wp:posOffset>3333544</wp:posOffset>
                </wp:positionV>
                <wp:extent cx="4181475" cy="1343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181475" cy="134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279F91" w14:textId="77777777" w:rsidR="008F34BD" w:rsidRPr="00C92AA6" w:rsidRDefault="008F34BD" w:rsidP="00024B68">
                            <w:pPr>
                              <w:spacing w:after="0"/>
                              <w:jc w:val="center"/>
                              <w:rPr>
                                <w:rFonts w:ascii="Century Gothic" w:hAnsi="Century Gothic"/>
                                <w:b/>
                              </w:rPr>
                            </w:pPr>
                            <w:r w:rsidRPr="00C92AA6">
                              <w:rPr>
                                <w:rFonts w:ascii="Century Gothic" w:hAnsi="Century Gothic"/>
                                <w:b/>
                              </w:rPr>
                              <w:t>WHAT IS THE ROPES COURSE?</w:t>
                            </w:r>
                          </w:p>
                          <w:p w14:paraId="46218645" w14:textId="77777777" w:rsidR="00024B68" w:rsidRPr="00024B68" w:rsidRDefault="00024B68" w:rsidP="00024B68">
                            <w:pPr>
                              <w:spacing w:after="0"/>
                              <w:jc w:val="center"/>
                              <w:rPr>
                                <w:sz w:val="20"/>
                              </w:rPr>
                            </w:pPr>
                            <w:r w:rsidRPr="00024B68">
                              <w:rPr>
                                <w:sz w:val="20"/>
                              </w:rPr>
                              <w:t>JLB begins with a mandatory Saturday ropes course that will introduce the participants to each other and the program. Ropes courses use adventure to enhance learning, develop trust, promote teamwork and improve self-esteem. The ropes course is an essential and exciting step in creating bonds that will last a lifetime, while developing important team skills. If selected, you MUST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5891E" id="Text Box 10" o:spid="_x0000_s1032" type="#_x0000_t202" style="position:absolute;left:0;text-align:left;margin-left:176.1pt;margin-top:262.5pt;width:329.2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" fillcolor="white [3201]" strokecolor="white [3212]" strokeweight=".5pt">
                <v:textbox>
                  <w:txbxContent>
                    <w:p w14:paraId="77279F91" w14:textId="77777777" w:rsidR="008F34BD" w:rsidRPr="00C92AA6" w:rsidRDefault="008F34BD" w:rsidP="00024B68">
                      <w:pPr>
                        <w:spacing w:after="0"/>
                        <w:jc w:val="center"/>
                        <w:rPr>
                          <w:rFonts w:ascii="Century Gothic" w:hAnsi="Century Gothic"/>
                          <w:b/>
                        </w:rPr>
                      </w:pPr>
                      <w:r w:rsidRPr="00C92AA6">
                        <w:rPr>
                          <w:rFonts w:ascii="Century Gothic" w:hAnsi="Century Gothic"/>
                          <w:b/>
                        </w:rPr>
                        <w:t>WHAT IS THE ROPES COURSE?</w:t>
                      </w:r>
                    </w:p>
                    <w:p w14:paraId="46218645" w14:textId="77777777" w:rsidR="00024B68" w:rsidRPr="00024B68" w:rsidRDefault="00024B68" w:rsidP="00024B68">
                      <w:pPr>
                        <w:spacing w:after="0"/>
                        <w:jc w:val="center"/>
                        <w:rPr>
                          <w:sz w:val="20"/>
                        </w:rPr>
                      </w:pPr>
                      <w:r w:rsidRPr="00024B68">
                        <w:rPr>
                          <w:sz w:val="20"/>
                        </w:rPr>
                        <w:t>JLB begins with a mandatory Saturday ropes course that will introduce the participants to each other and the program. Ropes courses use adventure to enhance learning, develop trust, promote teamwork and improve self-esteem. The ropes course is an essential and exciting step in creating bonds that will last a lifetime, while developing important team skills. If selected, you MUST attend.</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25E8EA8C" wp14:editId="737AB3DB">
                <wp:simplePos x="0" y="0"/>
                <wp:positionH relativeFrom="column">
                  <wp:posOffset>2209165</wp:posOffset>
                </wp:positionH>
                <wp:positionV relativeFrom="paragraph">
                  <wp:posOffset>1170855</wp:posOffset>
                </wp:positionV>
                <wp:extent cx="4181475" cy="2066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181475" cy="2066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BFB329" w14:textId="77777777" w:rsidR="008F34BD" w:rsidRPr="00C92AA6" w:rsidRDefault="008F34BD" w:rsidP="00024B68">
                            <w:pPr>
                              <w:spacing w:after="0"/>
                              <w:jc w:val="center"/>
                              <w:rPr>
                                <w:rFonts w:ascii="Century Gothic" w:hAnsi="Century Gothic"/>
                                <w:b/>
                              </w:rPr>
                            </w:pPr>
                            <w:r w:rsidRPr="00C92AA6">
                              <w:rPr>
                                <w:rFonts w:ascii="Century Gothic" w:hAnsi="Century Gothic"/>
                                <w:b/>
                              </w:rPr>
                              <w:t>WHAT IS THE SELECTION PROCESS?</w:t>
                            </w:r>
                          </w:p>
                          <w:p w14:paraId="0B48F999" w14:textId="5E35E1F6" w:rsidR="002B6A60" w:rsidRPr="002B6A60" w:rsidRDefault="002B6A60" w:rsidP="008D27F6">
                            <w:pPr>
                              <w:spacing w:after="0"/>
                              <w:jc w:val="center"/>
                              <w:rPr>
                                <w:sz w:val="20"/>
                              </w:rPr>
                            </w:pPr>
                            <w:r w:rsidRPr="002B6A60">
                              <w:rPr>
                                <w:sz w:val="20"/>
                              </w:rPr>
                              <w:t>Candidates will be selected from Bryan and College Station area high schools, including private and home schools. All applicants must be high school JUNIORS and residents of Brazos County. An anonymous committee will select the participants based on the uniqueness of the application, leadership traits, potential and ability to communicate personal id</w:t>
                            </w:r>
                            <w:r w:rsidR="00C92AA6">
                              <w:rPr>
                                <w:sz w:val="20"/>
                              </w:rPr>
                              <w:t>eals in writing. Applicant name</w:t>
                            </w:r>
                            <w:r w:rsidRPr="002B6A60">
                              <w:rPr>
                                <w:sz w:val="20"/>
                              </w:rPr>
                              <w:t xml:space="preserve">, </w:t>
                            </w:r>
                            <w:r w:rsidR="00F251E2">
                              <w:rPr>
                                <w:sz w:val="20"/>
                              </w:rPr>
                              <w:t>school,</w:t>
                            </w:r>
                            <w:r>
                              <w:rPr>
                                <w:sz w:val="20"/>
                              </w:rPr>
                              <w:t xml:space="preserve"> and parent names will be withheld from the selection </w:t>
                            </w:r>
                            <w:r w:rsidR="00C92AA6">
                              <w:rPr>
                                <w:sz w:val="20"/>
                              </w:rPr>
                              <w:t>committee to ensure selection</w:t>
                            </w:r>
                            <w:r>
                              <w:rPr>
                                <w:sz w:val="20"/>
                              </w:rPr>
                              <w:t xml:space="preserve"> based solely on the information submitted. Those chosen will be part of a single class of no more than 36 participants. Applicants will be notified by </w:t>
                            </w:r>
                            <w:r w:rsidR="00C92AA6">
                              <w:rPr>
                                <w:sz w:val="20"/>
                              </w:rPr>
                              <w:t>e</w:t>
                            </w:r>
                            <w:r>
                              <w:rPr>
                                <w:sz w:val="20"/>
                              </w:rPr>
                              <w:t>mail as</w:t>
                            </w:r>
                            <w:r w:rsidR="00EB6C0C">
                              <w:rPr>
                                <w:sz w:val="20"/>
                              </w:rPr>
                              <w:t xml:space="preserve"> to their acceptance in JLB by Mon</w:t>
                            </w:r>
                            <w:r w:rsidR="00134171">
                              <w:rPr>
                                <w:sz w:val="20"/>
                              </w:rPr>
                              <w:t>day</w:t>
                            </w:r>
                            <w:r w:rsidR="00E11D48">
                              <w:rPr>
                                <w:sz w:val="20"/>
                              </w:rPr>
                              <w:t xml:space="preserve">, December </w:t>
                            </w:r>
                            <w:r w:rsidR="003138F2">
                              <w:rPr>
                                <w:sz w:val="20"/>
                              </w:rPr>
                              <w:t>5</w:t>
                            </w:r>
                            <w:r w:rsidR="00E11D48">
                              <w:rPr>
                                <w:sz w:val="20"/>
                              </w:rPr>
                              <w:t>, 202</w:t>
                            </w:r>
                            <w:r w:rsidR="003138F2">
                              <w:rPr>
                                <w:sz w:val="20"/>
                              </w:rPr>
                              <w:t>2</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EA8C" id="Text Box 9" o:spid="_x0000_s1033" type="#_x0000_t202" style="position:absolute;left:0;text-align:left;margin-left:173.95pt;margin-top:92.2pt;width:329.25pt;height:16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" fillcolor="white [3201]" strokecolor="white [3212]" strokeweight=".5pt">
                <v:textbox>
                  <w:txbxContent>
                    <w:p w14:paraId="2EBFB329" w14:textId="77777777" w:rsidR="008F34BD" w:rsidRPr="00C92AA6" w:rsidRDefault="008F34BD" w:rsidP="00024B68">
                      <w:pPr>
                        <w:spacing w:after="0"/>
                        <w:jc w:val="center"/>
                        <w:rPr>
                          <w:rFonts w:ascii="Century Gothic" w:hAnsi="Century Gothic"/>
                          <w:b/>
                        </w:rPr>
                      </w:pPr>
                      <w:r w:rsidRPr="00C92AA6">
                        <w:rPr>
                          <w:rFonts w:ascii="Century Gothic" w:hAnsi="Century Gothic"/>
                          <w:b/>
                        </w:rPr>
                        <w:t>WHAT IS THE SELECTION PROCESS?</w:t>
                      </w:r>
                    </w:p>
                    <w:p w14:paraId="0B48F999" w14:textId="5E35E1F6" w:rsidR="002B6A60" w:rsidRPr="002B6A60" w:rsidRDefault="002B6A60" w:rsidP="008D27F6">
                      <w:pPr>
                        <w:spacing w:after="0"/>
                        <w:jc w:val="center"/>
                        <w:rPr>
                          <w:sz w:val="20"/>
                        </w:rPr>
                      </w:pPr>
                      <w:r w:rsidRPr="002B6A60">
                        <w:rPr>
                          <w:sz w:val="20"/>
                        </w:rPr>
                        <w:t>Candidates will be selected from Bryan and College Station area high schools, including private and home schools. All applicants must be high school JUNIORS and residents of Brazos County. An anonymous committee will select the participants based on the uniqueness of the application, leadership traits, potential and ability to communicate personal id</w:t>
                      </w:r>
                      <w:r w:rsidR="00C92AA6">
                        <w:rPr>
                          <w:sz w:val="20"/>
                        </w:rPr>
                        <w:t>eals in writing. Applicant name</w:t>
                      </w:r>
                      <w:r w:rsidRPr="002B6A60">
                        <w:rPr>
                          <w:sz w:val="20"/>
                        </w:rPr>
                        <w:t xml:space="preserve">, </w:t>
                      </w:r>
                      <w:r w:rsidR="00F251E2">
                        <w:rPr>
                          <w:sz w:val="20"/>
                        </w:rPr>
                        <w:t>school,</w:t>
                      </w:r>
                      <w:r>
                        <w:rPr>
                          <w:sz w:val="20"/>
                        </w:rPr>
                        <w:t xml:space="preserve"> and parent names will be withheld from the selection </w:t>
                      </w:r>
                      <w:r w:rsidR="00C92AA6">
                        <w:rPr>
                          <w:sz w:val="20"/>
                        </w:rPr>
                        <w:t>committee to ensure selection</w:t>
                      </w:r>
                      <w:r>
                        <w:rPr>
                          <w:sz w:val="20"/>
                        </w:rPr>
                        <w:t xml:space="preserve"> based solely on the information submitted. Those chosen will be part of a single class of no more than 36 participants. Applicants will be notified by </w:t>
                      </w:r>
                      <w:r w:rsidR="00C92AA6">
                        <w:rPr>
                          <w:sz w:val="20"/>
                        </w:rPr>
                        <w:t>e</w:t>
                      </w:r>
                      <w:r>
                        <w:rPr>
                          <w:sz w:val="20"/>
                        </w:rPr>
                        <w:t>mail as</w:t>
                      </w:r>
                      <w:r w:rsidR="00EB6C0C">
                        <w:rPr>
                          <w:sz w:val="20"/>
                        </w:rPr>
                        <w:t xml:space="preserve"> to their acceptance in JLB by Mon</w:t>
                      </w:r>
                      <w:r w:rsidR="00134171">
                        <w:rPr>
                          <w:sz w:val="20"/>
                        </w:rPr>
                        <w:t>day</w:t>
                      </w:r>
                      <w:r w:rsidR="00E11D48">
                        <w:rPr>
                          <w:sz w:val="20"/>
                        </w:rPr>
                        <w:t xml:space="preserve">, December </w:t>
                      </w:r>
                      <w:r w:rsidR="003138F2">
                        <w:rPr>
                          <w:sz w:val="20"/>
                        </w:rPr>
                        <w:t>5</w:t>
                      </w:r>
                      <w:r w:rsidR="00E11D48">
                        <w:rPr>
                          <w:sz w:val="20"/>
                        </w:rPr>
                        <w:t>, 202</w:t>
                      </w:r>
                      <w:r w:rsidR="003138F2">
                        <w:rPr>
                          <w:sz w:val="20"/>
                        </w:rPr>
                        <w:t>2</w:t>
                      </w:r>
                      <w:r>
                        <w:rPr>
                          <w:sz w:val="20"/>
                        </w:rPr>
                        <w:t>.</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4552BED6" wp14:editId="126FEF56">
                <wp:simplePos x="0" y="0"/>
                <wp:positionH relativeFrom="column">
                  <wp:posOffset>-758190</wp:posOffset>
                </wp:positionH>
                <wp:positionV relativeFrom="paragraph">
                  <wp:posOffset>1153795</wp:posOffset>
                </wp:positionV>
                <wp:extent cx="2876550" cy="3390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76550" cy="3390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1AD732" w14:textId="77777777" w:rsidR="008F34BD" w:rsidRPr="007B139B" w:rsidRDefault="008F34BD" w:rsidP="002B6A60">
                            <w:pPr>
                              <w:spacing w:after="0"/>
                              <w:jc w:val="center"/>
                              <w:rPr>
                                <w:rFonts w:ascii="Century Gothic" w:hAnsi="Century Gothic"/>
                                <w:b/>
                                <w:sz w:val="20"/>
                              </w:rPr>
                            </w:pPr>
                            <w:r w:rsidRPr="007B139B">
                              <w:rPr>
                                <w:rFonts w:ascii="Century Gothic" w:hAnsi="Century Gothic"/>
                                <w:b/>
                                <w:sz w:val="20"/>
                              </w:rPr>
                              <w:t>WHAT IS THE PURPOSE OF THE PROGRAM?</w:t>
                            </w:r>
                          </w:p>
                          <w:p w14:paraId="0EBE776D" w14:textId="77777777" w:rsidR="002870A2" w:rsidRPr="003F76E9" w:rsidRDefault="002870A2" w:rsidP="002B6A60">
                            <w:pPr>
                              <w:spacing w:after="0"/>
                              <w:rPr>
                                <w:sz w:val="18"/>
                              </w:rPr>
                            </w:pPr>
                            <w:r w:rsidRPr="003F76E9">
                              <w:rPr>
                                <w:b/>
                                <w:sz w:val="18"/>
                              </w:rPr>
                              <w:t>Mission:</w:t>
                            </w:r>
                            <w:r w:rsidRPr="003F76E9">
                              <w:rPr>
                                <w:sz w:val="18"/>
                              </w:rPr>
                              <w:t xml:space="preserve"> To promote a community based educational program where Brazos County high school juniors may gain working insight into the community.</w:t>
                            </w:r>
                          </w:p>
                          <w:p w14:paraId="3BF85768" w14:textId="77777777" w:rsidR="002870A2" w:rsidRPr="003F76E9" w:rsidRDefault="002870A2" w:rsidP="002B6A60">
                            <w:pPr>
                              <w:spacing w:after="0"/>
                              <w:rPr>
                                <w:b/>
                                <w:sz w:val="18"/>
                              </w:rPr>
                            </w:pPr>
                            <w:r w:rsidRPr="003F76E9">
                              <w:rPr>
                                <w:b/>
                                <w:sz w:val="18"/>
                              </w:rPr>
                              <w:t xml:space="preserve">Goals: </w:t>
                            </w:r>
                          </w:p>
                          <w:p w14:paraId="413DFD35" w14:textId="77777777" w:rsidR="002870A2" w:rsidRPr="003F76E9" w:rsidRDefault="002870A2" w:rsidP="002B6A60">
                            <w:pPr>
                              <w:pStyle w:val="ListParagraph"/>
                              <w:numPr>
                                <w:ilvl w:val="0"/>
                                <w:numId w:val="6"/>
                              </w:numPr>
                              <w:spacing w:after="0"/>
                              <w:rPr>
                                <w:sz w:val="18"/>
                              </w:rPr>
                            </w:pPr>
                            <w:r w:rsidRPr="003F76E9">
                              <w:rPr>
                                <w:sz w:val="18"/>
                              </w:rPr>
                              <w:t>To help youth of B/CS become more familiar with community services and dyn</w:t>
                            </w:r>
                            <w:r w:rsidR="000066E4">
                              <w:rPr>
                                <w:sz w:val="18"/>
                              </w:rPr>
                              <w:t>amic forces at work in the area</w:t>
                            </w:r>
                          </w:p>
                          <w:p w14:paraId="0227BE96" w14:textId="77777777" w:rsidR="002870A2" w:rsidRPr="003F76E9" w:rsidRDefault="002870A2" w:rsidP="002B6A60">
                            <w:pPr>
                              <w:pStyle w:val="ListParagraph"/>
                              <w:numPr>
                                <w:ilvl w:val="0"/>
                                <w:numId w:val="6"/>
                              </w:numPr>
                              <w:spacing w:after="0"/>
                              <w:rPr>
                                <w:sz w:val="18"/>
                              </w:rPr>
                            </w:pPr>
                            <w:r w:rsidRPr="003F76E9">
                              <w:rPr>
                                <w:sz w:val="18"/>
                              </w:rPr>
                              <w:t>To assist local youth with leadership potential to provide influence on their</w:t>
                            </w:r>
                            <w:r w:rsidR="000066E4">
                              <w:rPr>
                                <w:sz w:val="18"/>
                              </w:rPr>
                              <w:t xml:space="preserve"> peers concerning the community</w:t>
                            </w:r>
                          </w:p>
                          <w:p w14:paraId="49C73C49" w14:textId="77777777" w:rsidR="002870A2" w:rsidRPr="003F76E9" w:rsidRDefault="002870A2" w:rsidP="002B6A60">
                            <w:pPr>
                              <w:pStyle w:val="ListParagraph"/>
                              <w:numPr>
                                <w:ilvl w:val="0"/>
                                <w:numId w:val="6"/>
                              </w:numPr>
                              <w:spacing w:after="0"/>
                              <w:rPr>
                                <w:sz w:val="18"/>
                              </w:rPr>
                            </w:pPr>
                            <w:r w:rsidRPr="003F76E9">
                              <w:rPr>
                                <w:sz w:val="18"/>
                              </w:rPr>
                              <w:t>To provide an opportunity to create positive interaction among youth of all area high schools</w:t>
                            </w:r>
                          </w:p>
                          <w:p w14:paraId="7B609469" w14:textId="77777777" w:rsidR="002870A2" w:rsidRPr="003F76E9" w:rsidRDefault="002870A2" w:rsidP="002B6A60">
                            <w:pPr>
                              <w:pStyle w:val="ListParagraph"/>
                              <w:numPr>
                                <w:ilvl w:val="0"/>
                                <w:numId w:val="6"/>
                              </w:numPr>
                              <w:spacing w:after="0"/>
                              <w:rPr>
                                <w:sz w:val="18"/>
                              </w:rPr>
                            </w:pPr>
                            <w:r w:rsidRPr="003F76E9">
                              <w:rPr>
                                <w:sz w:val="18"/>
                              </w:rPr>
                              <w:t>To influence youth of the B/CS area upon completion of their educatio</w:t>
                            </w:r>
                            <w:r w:rsidR="000066E4">
                              <w:rPr>
                                <w:sz w:val="18"/>
                              </w:rPr>
                              <w:t xml:space="preserve">n to become active citizens in </w:t>
                            </w:r>
                            <w:r w:rsidRPr="003F76E9">
                              <w:rPr>
                                <w:sz w:val="18"/>
                              </w:rPr>
                              <w:t>the communities in which they settle</w:t>
                            </w:r>
                          </w:p>
                          <w:p w14:paraId="432A7376" w14:textId="77777777" w:rsidR="002870A2" w:rsidRPr="003F76E9" w:rsidRDefault="002870A2" w:rsidP="002B6A60">
                            <w:pPr>
                              <w:pStyle w:val="ListParagraph"/>
                              <w:numPr>
                                <w:ilvl w:val="0"/>
                                <w:numId w:val="6"/>
                              </w:numPr>
                              <w:spacing w:after="0"/>
                              <w:rPr>
                                <w:sz w:val="18"/>
                              </w:rPr>
                            </w:pPr>
                            <w:r w:rsidRPr="003F76E9">
                              <w:rPr>
                                <w:sz w:val="18"/>
                              </w:rPr>
                              <w:t>To serve as a liaison between the graduates of JLB and a variety of communi</w:t>
                            </w:r>
                            <w:r w:rsidR="000066E4">
                              <w:rPr>
                                <w:sz w:val="18"/>
                              </w:rPr>
                              <w:t>ty activities and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2BED6" id="Text Box 6" o:spid="_x0000_s1034" type="#_x0000_t202" style="position:absolute;left:0;text-align:left;margin-left:-59.7pt;margin-top:90.85pt;width:226.5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" fillcolor="white [3201]" strokecolor="white [3212]" strokeweight=".5pt">
                <v:textbox>
                  <w:txbxContent>
                    <w:p w14:paraId="461AD732" w14:textId="77777777" w:rsidR="008F34BD" w:rsidRPr="007B139B" w:rsidRDefault="008F34BD" w:rsidP="002B6A60">
                      <w:pPr>
                        <w:spacing w:after="0"/>
                        <w:jc w:val="center"/>
                        <w:rPr>
                          <w:rFonts w:ascii="Century Gothic" w:hAnsi="Century Gothic"/>
                          <w:b/>
                          <w:sz w:val="20"/>
                        </w:rPr>
                      </w:pPr>
                      <w:r w:rsidRPr="007B139B">
                        <w:rPr>
                          <w:rFonts w:ascii="Century Gothic" w:hAnsi="Century Gothic"/>
                          <w:b/>
                          <w:sz w:val="20"/>
                        </w:rPr>
                        <w:t>WHAT IS THE PURPOSE OF THE PROGRAM?</w:t>
                      </w:r>
                    </w:p>
                    <w:p w14:paraId="0EBE776D" w14:textId="77777777" w:rsidR="002870A2" w:rsidRPr="003F76E9" w:rsidRDefault="002870A2" w:rsidP="002B6A60">
                      <w:pPr>
                        <w:spacing w:after="0"/>
                        <w:rPr>
                          <w:sz w:val="18"/>
                        </w:rPr>
                      </w:pPr>
                      <w:r w:rsidRPr="003F76E9">
                        <w:rPr>
                          <w:b/>
                          <w:sz w:val="18"/>
                        </w:rPr>
                        <w:t>Mission:</w:t>
                      </w:r>
                      <w:r w:rsidRPr="003F76E9">
                        <w:rPr>
                          <w:sz w:val="18"/>
                        </w:rPr>
                        <w:t xml:space="preserve"> To promote a community based educational program where Brazos County high school juniors may gain working insight into the community.</w:t>
                      </w:r>
                    </w:p>
                    <w:p w14:paraId="3BF85768" w14:textId="77777777" w:rsidR="002870A2" w:rsidRPr="003F76E9" w:rsidRDefault="002870A2" w:rsidP="002B6A60">
                      <w:pPr>
                        <w:spacing w:after="0"/>
                        <w:rPr>
                          <w:b/>
                          <w:sz w:val="18"/>
                        </w:rPr>
                      </w:pPr>
                      <w:r w:rsidRPr="003F76E9">
                        <w:rPr>
                          <w:b/>
                          <w:sz w:val="18"/>
                        </w:rPr>
                        <w:t xml:space="preserve">Goals: </w:t>
                      </w:r>
                    </w:p>
                    <w:p w14:paraId="413DFD35" w14:textId="77777777" w:rsidR="002870A2" w:rsidRPr="003F76E9" w:rsidRDefault="002870A2" w:rsidP="002B6A60">
                      <w:pPr>
                        <w:pStyle w:val="ListParagraph"/>
                        <w:numPr>
                          <w:ilvl w:val="0"/>
                          <w:numId w:val="6"/>
                        </w:numPr>
                        <w:spacing w:after="0"/>
                        <w:rPr>
                          <w:sz w:val="18"/>
                        </w:rPr>
                      </w:pPr>
                      <w:r w:rsidRPr="003F76E9">
                        <w:rPr>
                          <w:sz w:val="18"/>
                        </w:rPr>
                        <w:t>To help youth of B/CS become more familiar with community services and dyn</w:t>
                      </w:r>
                      <w:r w:rsidR="000066E4">
                        <w:rPr>
                          <w:sz w:val="18"/>
                        </w:rPr>
                        <w:t>amic forces at work in the area</w:t>
                      </w:r>
                    </w:p>
                    <w:p w14:paraId="0227BE96" w14:textId="77777777" w:rsidR="002870A2" w:rsidRPr="003F76E9" w:rsidRDefault="002870A2" w:rsidP="002B6A60">
                      <w:pPr>
                        <w:pStyle w:val="ListParagraph"/>
                        <w:numPr>
                          <w:ilvl w:val="0"/>
                          <w:numId w:val="6"/>
                        </w:numPr>
                        <w:spacing w:after="0"/>
                        <w:rPr>
                          <w:sz w:val="18"/>
                        </w:rPr>
                      </w:pPr>
                      <w:r w:rsidRPr="003F76E9">
                        <w:rPr>
                          <w:sz w:val="18"/>
                        </w:rPr>
                        <w:t>To assist local youth with leadership potential to provide influence on their</w:t>
                      </w:r>
                      <w:r w:rsidR="000066E4">
                        <w:rPr>
                          <w:sz w:val="18"/>
                        </w:rPr>
                        <w:t xml:space="preserve"> peers concerning the community</w:t>
                      </w:r>
                    </w:p>
                    <w:p w14:paraId="49C73C49" w14:textId="77777777" w:rsidR="002870A2" w:rsidRPr="003F76E9" w:rsidRDefault="002870A2" w:rsidP="002B6A60">
                      <w:pPr>
                        <w:pStyle w:val="ListParagraph"/>
                        <w:numPr>
                          <w:ilvl w:val="0"/>
                          <w:numId w:val="6"/>
                        </w:numPr>
                        <w:spacing w:after="0"/>
                        <w:rPr>
                          <w:sz w:val="18"/>
                        </w:rPr>
                      </w:pPr>
                      <w:r w:rsidRPr="003F76E9">
                        <w:rPr>
                          <w:sz w:val="18"/>
                        </w:rPr>
                        <w:t>To provide an opportunity to create positive interaction among youth of all area high schools</w:t>
                      </w:r>
                    </w:p>
                    <w:p w14:paraId="7B609469" w14:textId="77777777" w:rsidR="002870A2" w:rsidRPr="003F76E9" w:rsidRDefault="002870A2" w:rsidP="002B6A60">
                      <w:pPr>
                        <w:pStyle w:val="ListParagraph"/>
                        <w:numPr>
                          <w:ilvl w:val="0"/>
                          <w:numId w:val="6"/>
                        </w:numPr>
                        <w:spacing w:after="0"/>
                        <w:rPr>
                          <w:sz w:val="18"/>
                        </w:rPr>
                      </w:pPr>
                      <w:r w:rsidRPr="003F76E9">
                        <w:rPr>
                          <w:sz w:val="18"/>
                        </w:rPr>
                        <w:t>To influence youth of the B/CS area upon completion of their educatio</w:t>
                      </w:r>
                      <w:r w:rsidR="000066E4">
                        <w:rPr>
                          <w:sz w:val="18"/>
                        </w:rPr>
                        <w:t xml:space="preserve">n to become active citizens in </w:t>
                      </w:r>
                      <w:r w:rsidRPr="003F76E9">
                        <w:rPr>
                          <w:sz w:val="18"/>
                        </w:rPr>
                        <w:t>the communities in which they settle</w:t>
                      </w:r>
                    </w:p>
                    <w:p w14:paraId="432A7376" w14:textId="77777777" w:rsidR="002870A2" w:rsidRPr="003F76E9" w:rsidRDefault="002870A2" w:rsidP="002B6A60">
                      <w:pPr>
                        <w:pStyle w:val="ListParagraph"/>
                        <w:numPr>
                          <w:ilvl w:val="0"/>
                          <w:numId w:val="6"/>
                        </w:numPr>
                        <w:spacing w:after="0"/>
                        <w:rPr>
                          <w:sz w:val="18"/>
                        </w:rPr>
                      </w:pPr>
                      <w:r w:rsidRPr="003F76E9">
                        <w:rPr>
                          <w:sz w:val="18"/>
                        </w:rPr>
                        <w:t>To serve as a liaison between the graduates of JLB and a variety of communi</w:t>
                      </w:r>
                      <w:r w:rsidR="000066E4">
                        <w:rPr>
                          <w:sz w:val="18"/>
                        </w:rPr>
                        <w:t>ty activities and organizations</w:t>
                      </w:r>
                    </w:p>
                  </w:txbxContent>
                </v:textbox>
              </v:shape>
            </w:pict>
          </mc:Fallback>
        </mc:AlternateContent>
      </w:r>
    </w:p>
    <w:p w14:paraId="3C630139" w14:textId="4BF22E62" w:rsidR="00DC3981" w:rsidRDefault="00DC3981" w:rsidP="00DC3981">
      <w:pPr>
        <w:pStyle w:val="ListParagraph"/>
        <w:numPr>
          <w:ilvl w:val="0"/>
          <w:numId w:val="1"/>
        </w:numPr>
        <w:rPr>
          <w:sz w:val="20"/>
          <w:szCs w:val="20"/>
        </w:rPr>
      </w:pPr>
      <w:r>
        <w:rPr>
          <w:sz w:val="20"/>
        </w:rPr>
        <w:br w:type="page"/>
      </w:r>
      <w:r w:rsidRPr="00D43121">
        <w:rPr>
          <w:sz w:val="20"/>
          <w:szCs w:val="20"/>
        </w:rPr>
        <w:lastRenderedPageBreak/>
        <w:t>Applica</w:t>
      </w:r>
      <w:r>
        <w:t>t</w:t>
      </w:r>
      <w:r w:rsidRPr="00D43121">
        <w:rPr>
          <w:sz w:val="20"/>
          <w:szCs w:val="20"/>
        </w:rPr>
        <w:t>ion</w:t>
      </w:r>
      <w:r>
        <w:rPr>
          <w:sz w:val="20"/>
          <w:szCs w:val="20"/>
        </w:rPr>
        <w:t>s are</w:t>
      </w:r>
      <w:r w:rsidRPr="00D43121">
        <w:rPr>
          <w:sz w:val="20"/>
          <w:szCs w:val="20"/>
        </w:rPr>
        <w:t xml:space="preserve"> due by </w:t>
      </w:r>
      <w:r w:rsidR="00E11D48">
        <w:rPr>
          <w:b/>
          <w:sz w:val="20"/>
          <w:szCs w:val="20"/>
        </w:rPr>
        <w:t xml:space="preserve">Friday, November </w:t>
      </w:r>
      <w:r w:rsidR="003138F2">
        <w:rPr>
          <w:b/>
          <w:sz w:val="20"/>
          <w:szCs w:val="20"/>
        </w:rPr>
        <w:t>4</w:t>
      </w:r>
      <w:r w:rsidR="00E11D48">
        <w:rPr>
          <w:b/>
          <w:sz w:val="20"/>
          <w:szCs w:val="20"/>
        </w:rPr>
        <w:t xml:space="preserve">, </w:t>
      </w:r>
      <w:proofErr w:type="gramStart"/>
      <w:r w:rsidR="00E11D48">
        <w:rPr>
          <w:b/>
          <w:sz w:val="20"/>
          <w:szCs w:val="20"/>
        </w:rPr>
        <w:t>202</w:t>
      </w:r>
      <w:r w:rsidR="003138F2">
        <w:rPr>
          <w:b/>
          <w:sz w:val="20"/>
          <w:szCs w:val="20"/>
        </w:rPr>
        <w:t>2</w:t>
      </w:r>
      <w:proofErr w:type="gramEnd"/>
      <w:r w:rsidRPr="0073330D">
        <w:rPr>
          <w:b/>
          <w:sz w:val="20"/>
          <w:szCs w:val="20"/>
        </w:rPr>
        <w:t xml:space="preserve"> at 5:00 PM</w:t>
      </w:r>
      <w:r>
        <w:rPr>
          <w:sz w:val="20"/>
          <w:szCs w:val="20"/>
        </w:rPr>
        <w:t xml:space="preserve">. </w:t>
      </w:r>
      <w:r w:rsidRPr="00D43121">
        <w:rPr>
          <w:sz w:val="20"/>
          <w:szCs w:val="20"/>
        </w:rPr>
        <w:t>Late applications will not be accepted for any reason.</w:t>
      </w:r>
    </w:p>
    <w:p w14:paraId="3D32BCFA" w14:textId="78E5571A" w:rsidR="00E11D48" w:rsidRPr="00D43121" w:rsidRDefault="00E11D48" w:rsidP="00DC3981">
      <w:pPr>
        <w:pStyle w:val="ListParagraph"/>
        <w:numPr>
          <w:ilvl w:val="0"/>
          <w:numId w:val="1"/>
        </w:numPr>
        <w:rPr>
          <w:sz w:val="20"/>
          <w:szCs w:val="20"/>
        </w:rPr>
      </w:pPr>
      <w:r>
        <w:rPr>
          <w:sz w:val="20"/>
          <w:szCs w:val="20"/>
        </w:rPr>
        <w:t xml:space="preserve">Please email a headshot to </w:t>
      </w:r>
      <w:hyperlink r:id="rId16" w:history="1">
        <w:r w:rsidR="003138F2" w:rsidRPr="005B0B97">
          <w:rPr>
            <w:rStyle w:val="Hyperlink"/>
            <w:sz w:val="20"/>
            <w:szCs w:val="20"/>
          </w:rPr>
          <w:t>kimmie@bcschamber.org</w:t>
        </w:r>
      </w:hyperlink>
      <w:r>
        <w:rPr>
          <w:sz w:val="20"/>
          <w:szCs w:val="20"/>
        </w:rPr>
        <w:t xml:space="preserve"> along with your application.</w:t>
      </w:r>
    </w:p>
    <w:p w14:paraId="5E88916B" w14:textId="77777777" w:rsidR="00DC3981" w:rsidRPr="00D43121" w:rsidRDefault="00DC3981" w:rsidP="00DC3981">
      <w:pPr>
        <w:pStyle w:val="ListParagraph"/>
        <w:numPr>
          <w:ilvl w:val="0"/>
          <w:numId w:val="1"/>
        </w:numPr>
        <w:rPr>
          <w:sz w:val="20"/>
        </w:rPr>
      </w:pPr>
      <w:r>
        <w:rPr>
          <w:noProof/>
          <w:sz w:val="20"/>
          <w:szCs w:val="20"/>
        </w:rPr>
        <mc:AlternateContent>
          <mc:Choice Requires="wps">
            <w:drawing>
              <wp:anchor distT="0" distB="0" distL="114300" distR="114300" simplePos="0" relativeHeight="251685888" behindDoc="0" locked="0" layoutInCell="1" allowOverlap="1" wp14:anchorId="6B3D76AE" wp14:editId="2FFED325">
                <wp:simplePos x="0" y="0"/>
                <wp:positionH relativeFrom="column">
                  <wp:posOffset>-676275</wp:posOffset>
                </wp:positionH>
                <wp:positionV relativeFrom="paragraph">
                  <wp:posOffset>-1163320</wp:posOffset>
                </wp:positionV>
                <wp:extent cx="7353300" cy="5048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353300"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0FC26E" w14:textId="72C50B84" w:rsidR="00DC3981" w:rsidRPr="007B139B" w:rsidRDefault="00E11D48" w:rsidP="00DC3981">
                            <w:pPr>
                              <w:jc w:val="center"/>
                              <w:rPr>
                                <w:rFonts w:ascii="Century Gothic" w:hAnsi="Century Gothic"/>
                                <w:b/>
                                <w:sz w:val="44"/>
                              </w:rPr>
                            </w:pPr>
                            <w:r>
                              <w:rPr>
                                <w:rFonts w:ascii="Century Gothic" w:hAnsi="Century Gothic"/>
                                <w:b/>
                                <w:sz w:val="44"/>
                              </w:rPr>
                              <w:t>202</w:t>
                            </w:r>
                            <w:r w:rsidR="004B0A75">
                              <w:rPr>
                                <w:rFonts w:ascii="Century Gothic" w:hAnsi="Century Gothic"/>
                                <w:b/>
                                <w:sz w:val="44"/>
                              </w:rPr>
                              <w:t>3</w:t>
                            </w:r>
                            <w:r w:rsidR="00DC3981" w:rsidRPr="007B139B">
                              <w:rPr>
                                <w:rFonts w:ascii="Century Gothic" w:hAnsi="Century Gothic"/>
                                <w:b/>
                                <w:sz w:val="44"/>
                              </w:rPr>
                              <w:t xml:space="preserve"> JUNIOR LEADERSHIP BRAZOS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D76AE" id="Text Box 8" o:spid="_x0000_s1035" type="#_x0000_t202" style="position:absolute;left:0;text-align:left;margin-left:-53.25pt;margin-top:-91.6pt;width:579pt;height:3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" fillcolor="white [3201]" strokecolor="white [3212]" strokeweight=".5pt">
                <v:textbox>
                  <w:txbxContent>
                    <w:p w14:paraId="5B0FC26E" w14:textId="72C50B84" w:rsidR="00DC3981" w:rsidRPr="007B139B" w:rsidRDefault="00E11D48" w:rsidP="00DC3981">
                      <w:pPr>
                        <w:jc w:val="center"/>
                        <w:rPr>
                          <w:rFonts w:ascii="Century Gothic" w:hAnsi="Century Gothic"/>
                          <w:b/>
                          <w:sz w:val="44"/>
                        </w:rPr>
                      </w:pPr>
                      <w:r>
                        <w:rPr>
                          <w:rFonts w:ascii="Century Gothic" w:hAnsi="Century Gothic"/>
                          <w:b/>
                          <w:sz w:val="44"/>
                        </w:rPr>
                        <w:t>202</w:t>
                      </w:r>
                      <w:r w:rsidR="004B0A75">
                        <w:rPr>
                          <w:rFonts w:ascii="Century Gothic" w:hAnsi="Century Gothic"/>
                          <w:b/>
                          <w:sz w:val="44"/>
                        </w:rPr>
                        <w:t>3</w:t>
                      </w:r>
                      <w:r w:rsidR="00DC3981" w:rsidRPr="007B139B">
                        <w:rPr>
                          <w:rFonts w:ascii="Century Gothic" w:hAnsi="Century Gothic"/>
                          <w:b/>
                          <w:sz w:val="44"/>
                        </w:rPr>
                        <w:t xml:space="preserve"> JUNIOR LEADERSHIP BRAZOS APPLICATION</w:t>
                      </w:r>
                    </w:p>
                  </w:txbxContent>
                </v:textbox>
              </v:shape>
            </w:pict>
          </mc:Fallback>
        </mc:AlternateContent>
      </w:r>
      <w:r w:rsidRPr="00D43121">
        <w:rPr>
          <w:sz w:val="20"/>
        </w:rPr>
        <w:t>There is a $50 participation fee. Please do not submit payment with the application. You will be invoiced upon selection.</w:t>
      </w:r>
    </w:p>
    <w:p w14:paraId="383FA477" w14:textId="1C53CB48" w:rsidR="00DC3981" w:rsidRDefault="00DC3981" w:rsidP="00DC3981">
      <w:pPr>
        <w:pStyle w:val="ListParagraph"/>
        <w:numPr>
          <w:ilvl w:val="0"/>
          <w:numId w:val="1"/>
        </w:numPr>
        <w:rPr>
          <w:sz w:val="20"/>
          <w:szCs w:val="20"/>
        </w:rPr>
      </w:pPr>
      <w:r w:rsidRPr="00734BF9">
        <w:rPr>
          <w:sz w:val="20"/>
          <w:szCs w:val="20"/>
        </w:rPr>
        <w:t xml:space="preserve">Emailed </w:t>
      </w:r>
      <w:r>
        <w:rPr>
          <w:sz w:val="20"/>
          <w:szCs w:val="20"/>
        </w:rPr>
        <w:t xml:space="preserve">applications are accepted to </w:t>
      </w:r>
      <w:hyperlink r:id="rId17" w:history="1">
        <w:r w:rsidR="003138F2" w:rsidRPr="005B0B97">
          <w:rPr>
            <w:rStyle w:val="Hyperlink"/>
            <w:sz w:val="20"/>
            <w:szCs w:val="20"/>
          </w:rPr>
          <w:t>kimmie@bcschamber.org.</w:t>
        </w:r>
      </w:hyperlink>
      <w:r>
        <w:rPr>
          <w:sz w:val="20"/>
          <w:szCs w:val="20"/>
        </w:rPr>
        <w:t xml:space="preserve"> You will receive a confirmation that the application has been received.</w:t>
      </w:r>
      <w:r w:rsidRPr="00734BF9">
        <w:rPr>
          <w:sz w:val="20"/>
          <w:szCs w:val="20"/>
        </w:rPr>
        <w:t xml:space="preserve"> Original applications may be dropped off or mailed.</w:t>
      </w:r>
      <w:r>
        <w:rPr>
          <w:sz w:val="20"/>
          <w:szCs w:val="20"/>
        </w:rPr>
        <w:t xml:space="preserve"> Applications may also be turned in to your school counselor.</w:t>
      </w:r>
    </w:p>
    <w:p w14:paraId="7C9546F6" w14:textId="77777777" w:rsidR="00DC3981" w:rsidRDefault="00DC3981" w:rsidP="00DC3981">
      <w:pPr>
        <w:pStyle w:val="ListParagraph"/>
        <w:rPr>
          <w:sz w:val="20"/>
          <w:u w:val="single"/>
        </w:rPr>
      </w:pPr>
      <w:r w:rsidRPr="007B139B">
        <w:rPr>
          <w:sz w:val="20"/>
          <w:u w:val="single"/>
        </w:rPr>
        <w:t>Return complete, original applications to:</w:t>
      </w:r>
    </w:p>
    <w:p w14:paraId="05D0547D" w14:textId="77777777" w:rsidR="00DC3981" w:rsidRDefault="00DC3981" w:rsidP="00DC3981">
      <w:pPr>
        <w:pStyle w:val="ListParagraph"/>
        <w:rPr>
          <w:sz w:val="20"/>
        </w:rPr>
      </w:pPr>
      <w:r w:rsidRPr="00D43121">
        <w:rPr>
          <w:sz w:val="20"/>
        </w:rPr>
        <w:t>Bryan/College Station Chamber of Commerce</w:t>
      </w:r>
    </w:p>
    <w:p w14:paraId="24460279" w14:textId="77777777" w:rsidR="00DC3981" w:rsidRDefault="00DC3981" w:rsidP="00DC3981">
      <w:pPr>
        <w:pStyle w:val="ListParagraph"/>
        <w:rPr>
          <w:sz w:val="20"/>
        </w:rPr>
      </w:pPr>
      <w:r w:rsidRPr="00D43121">
        <w:rPr>
          <w:sz w:val="20"/>
        </w:rPr>
        <w:t>Attn. Junior Leadership Brazos</w:t>
      </w:r>
    </w:p>
    <w:p w14:paraId="2CD9A53D" w14:textId="77777777" w:rsidR="00DC3981" w:rsidRDefault="00E11D48" w:rsidP="00DC3981">
      <w:pPr>
        <w:pStyle w:val="ListParagraph"/>
        <w:rPr>
          <w:sz w:val="20"/>
        </w:rPr>
      </w:pPr>
      <w:r>
        <w:rPr>
          <w:sz w:val="20"/>
        </w:rPr>
        <w:t>1733 Briarcrest Dr.</w:t>
      </w:r>
    </w:p>
    <w:p w14:paraId="34A4E15D" w14:textId="77777777" w:rsidR="00E11D48" w:rsidRDefault="00E11D48" w:rsidP="00DC3981">
      <w:pPr>
        <w:pStyle w:val="ListParagraph"/>
        <w:rPr>
          <w:sz w:val="20"/>
        </w:rPr>
      </w:pPr>
      <w:r>
        <w:rPr>
          <w:sz w:val="20"/>
        </w:rPr>
        <w:t>Suite 200</w:t>
      </w:r>
    </w:p>
    <w:p w14:paraId="34667C36" w14:textId="77777777" w:rsidR="00DC3981" w:rsidRPr="007B139B" w:rsidRDefault="00DC3981" w:rsidP="00DC3981">
      <w:pPr>
        <w:pStyle w:val="ListParagraph"/>
        <w:rPr>
          <w:sz w:val="20"/>
          <w:szCs w:val="20"/>
        </w:rPr>
      </w:pPr>
      <w:r w:rsidRPr="00D43121">
        <w:rPr>
          <w:sz w:val="20"/>
        </w:rPr>
        <w:t>Bryan, TX 77802</w:t>
      </w:r>
    </w:p>
    <w:p w14:paraId="5AB7EBC6" w14:textId="77777777" w:rsidR="00DC3981" w:rsidRPr="00D43121" w:rsidRDefault="00DC3981" w:rsidP="00DC3981">
      <w:pPr>
        <w:spacing w:after="0"/>
        <w:jc w:val="center"/>
        <w:rPr>
          <w:b/>
          <w:sz w:val="20"/>
          <w:u w:val="single"/>
        </w:rPr>
      </w:pPr>
      <w:r w:rsidRPr="00D43121">
        <w:rPr>
          <w:b/>
          <w:noProof/>
          <w:sz w:val="20"/>
        </w:rPr>
        <mc:AlternateContent>
          <mc:Choice Requires="wps">
            <w:drawing>
              <wp:anchor distT="0" distB="0" distL="114300" distR="114300" simplePos="0" relativeHeight="251682816" behindDoc="0" locked="0" layoutInCell="1" allowOverlap="1" wp14:anchorId="5DF6F580" wp14:editId="66351F24">
                <wp:simplePos x="0" y="0"/>
                <wp:positionH relativeFrom="column">
                  <wp:posOffset>3295650</wp:posOffset>
                </wp:positionH>
                <wp:positionV relativeFrom="paragraph">
                  <wp:posOffset>154305</wp:posOffset>
                </wp:positionV>
                <wp:extent cx="3333750" cy="2009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33750" cy="2009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868318" w14:textId="77777777" w:rsidR="00DC3981" w:rsidRPr="00D43121" w:rsidRDefault="00DC3981" w:rsidP="00DC3981">
                            <w:pPr>
                              <w:spacing w:after="0"/>
                              <w:rPr>
                                <w:b/>
                                <w:sz w:val="20"/>
                              </w:rPr>
                            </w:pPr>
                            <w:r w:rsidRPr="00D43121">
                              <w:rPr>
                                <w:b/>
                                <w:sz w:val="20"/>
                              </w:rPr>
                              <w:t xml:space="preserve">Part II: References </w:t>
                            </w:r>
                          </w:p>
                          <w:p w14:paraId="796006DB" w14:textId="77777777" w:rsidR="00DC3981" w:rsidRPr="00D43121" w:rsidRDefault="00DC3981" w:rsidP="00DC3981">
                            <w:pPr>
                              <w:pStyle w:val="ListParagraph"/>
                              <w:numPr>
                                <w:ilvl w:val="0"/>
                                <w:numId w:val="3"/>
                              </w:numPr>
                              <w:spacing w:after="0"/>
                              <w:rPr>
                                <w:sz w:val="20"/>
                              </w:rPr>
                            </w:pPr>
                            <w:r w:rsidRPr="00D43121">
                              <w:rPr>
                                <w:sz w:val="20"/>
                              </w:rPr>
                              <w:t>Who referred you to the program?</w:t>
                            </w:r>
                          </w:p>
                          <w:p w14:paraId="73F40946" w14:textId="77777777" w:rsidR="00DC3981" w:rsidRPr="00D43121" w:rsidRDefault="00DC3981" w:rsidP="00DC3981">
                            <w:pPr>
                              <w:pStyle w:val="ListParagraph"/>
                              <w:numPr>
                                <w:ilvl w:val="0"/>
                                <w:numId w:val="3"/>
                              </w:numPr>
                              <w:spacing w:after="0"/>
                              <w:rPr>
                                <w:sz w:val="20"/>
                              </w:rPr>
                            </w:pPr>
                            <w:r w:rsidRPr="00D43121">
                              <w:rPr>
                                <w:sz w:val="20"/>
                              </w:rPr>
                              <w:t>Personal references (please contact prior to listing for permission and to confirm contact information)</w:t>
                            </w:r>
                          </w:p>
                          <w:p w14:paraId="7414BD3C" w14:textId="77777777" w:rsidR="00DC3981" w:rsidRPr="007B139B" w:rsidRDefault="00DC3981" w:rsidP="00DC3981">
                            <w:pPr>
                              <w:spacing w:after="0"/>
                              <w:ind w:left="360" w:firstLine="360"/>
                              <w:rPr>
                                <w:sz w:val="20"/>
                              </w:rPr>
                            </w:pPr>
                            <w:r w:rsidRPr="007B139B">
                              <w:rPr>
                                <w:sz w:val="20"/>
                              </w:rPr>
                              <w:t>A. Teacher/Counselor</w:t>
                            </w:r>
                          </w:p>
                          <w:p w14:paraId="5AAC9BE9" w14:textId="77777777" w:rsidR="00DC3981" w:rsidRPr="00D43121" w:rsidRDefault="00DC3981" w:rsidP="00B75E00">
                            <w:pPr>
                              <w:pStyle w:val="ListParagraph"/>
                              <w:spacing w:after="0"/>
                              <w:rPr>
                                <w:sz w:val="20"/>
                              </w:rPr>
                            </w:pPr>
                            <w:r w:rsidRPr="00D43121">
                              <w:rPr>
                                <w:sz w:val="20"/>
                              </w:rPr>
                              <w:t>Daytime Phone Number</w:t>
                            </w:r>
                          </w:p>
                          <w:p w14:paraId="2AE60FE3" w14:textId="77777777" w:rsidR="00DC3981" w:rsidRPr="00D43121" w:rsidRDefault="00DC3981" w:rsidP="00DC3981">
                            <w:pPr>
                              <w:pStyle w:val="ListParagraph"/>
                              <w:spacing w:after="0"/>
                              <w:rPr>
                                <w:sz w:val="20"/>
                              </w:rPr>
                            </w:pPr>
                            <w:r w:rsidRPr="00D43121">
                              <w:rPr>
                                <w:sz w:val="20"/>
                              </w:rPr>
                              <w:t>Email Address</w:t>
                            </w:r>
                          </w:p>
                          <w:p w14:paraId="56FC53ED" w14:textId="77777777" w:rsidR="00DC3981" w:rsidRDefault="00DC3981" w:rsidP="00DC3981">
                            <w:pPr>
                              <w:pStyle w:val="ListParagraph"/>
                              <w:spacing w:after="0"/>
                              <w:rPr>
                                <w:sz w:val="20"/>
                              </w:rPr>
                            </w:pPr>
                          </w:p>
                          <w:p w14:paraId="292C8A7C" w14:textId="77777777" w:rsidR="00DC3981" w:rsidRPr="00D43121" w:rsidRDefault="00DC3981" w:rsidP="00DC3981">
                            <w:pPr>
                              <w:pStyle w:val="ListParagraph"/>
                              <w:spacing w:after="0"/>
                              <w:rPr>
                                <w:sz w:val="20"/>
                              </w:rPr>
                            </w:pPr>
                            <w:r>
                              <w:rPr>
                                <w:sz w:val="20"/>
                              </w:rPr>
                              <w:t>B. Other (not a teacher/counse</w:t>
                            </w:r>
                            <w:r w:rsidRPr="00D43121">
                              <w:rPr>
                                <w:sz w:val="20"/>
                              </w:rPr>
                              <w:t>lor or relative)</w:t>
                            </w:r>
                          </w:p>
                          <w:p w14:paraId="2CC9734A" w14:textId="77777777" w:rsidR="00DC3981" w:rsidRPr="00D43121" w:rsidRDefault="00DC3981" w:rsidP="00DC3981">
                            <w:pPr>
                              <w:pStyle w:val="ListParagraph"/>
                              <w:spacing w:after="0"/>
                              <w:rPr>
                                <w:sz w:val="20"/>
                              </w:rPr>
                            </w:pPr>
                            <w:r w:rsidRPr="00D43121">
                              <w:rPr>
                                <w:sz w:val="20"/>
                              </w:rPr>
                              <w:t>Daytime Phone Number</w:t>
                            </w:r>
                          </w:p>
                          <w:p w14:paraId="4758B938" w14:textId="77777777" w:rsidR="00DC3981" w:rsidRPr="00D43121" w:rsidRDefault="00DC3981" w:rsidP="00DC3981">
                            <w:pPr>
                              <w:pStyle w:val="ListParagraph"/>
                              <w:spacing w:after="0"/>
                              <w:rPr>
                                <w:sz w:val="20"/>
                              </w:rPr>
                            </w:pPr>
                            <w:r w:rsidRPr="00D43121">
                              <w:rPr>
                                <w:sz w:val="20"/>
                              </w:rPr>
                              <w:t>Email Address</w:t>
                            </w:r>
                          </w:p>
                          <w:p w14:paraId="31C6834B" w14:textId="77777777" w:rsidR="00DC3981" w:rsidRDefault="00DC3981" w:rsidP="00DC398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F580" id="Text Box 1" o:spid="_x0000_s1036" type="#_x0000_t202" style="position:absolute;left:0;text-align:left;margin-left:259.5pt;margin-top:12.15pt;width:262.5pt;height:15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" fillcolor="white [3201]" strokecolor="white [3212]" strokeweight=".5pt">
                <v:textbox>
                  <w:txbxContent>
                    <w:p w14:paraId="2E868318" w14:textId="77777777" w:rsidR="00DC3981" w:rsidRPr="00D43121" w:rsidRDefault="00DC3981" w:rsidP="00DC3981">
                      <w:pPr>
                        <w:spacing w:after="0"/>
                        <w:rPr>
                          <w:b/>
                          <w:sz w:val="20"/>
                        </w:rPr>
                      </w:pPr>
                      <w:r w:rsidRPr="00D43121">
                        <w:rPr>
                          <w:b/>
                          <w:sz w:val="20"/>
                        </w:rPr>
                        <w:t xml:space="preserve">Part II: References </w:t>
                      </w:r>
                    </w:p>
                    <w:p w14:paraId="796006DB" w14:textId="77777777" w:rsidR="00DC3981" w:rsidRPr="00D43121" w:rsidRDefault="00DC3981" w:rsidP="00DC3981">
                      <w:pPr>
                        <w:pStyle w:val="ListParagraph"/>
                        <w:numPr>
                          <w:ilvl w:val="0"/>
                          <w:numId w:val="3"/>
                        </w:numPr>
                        <w:spacing w:after="0"/>
                        <w:rPr>
                          <w:sz w:val="20"/>
                        </w:rPr>
                      </w:pPr>
                      <w:r w:rsidRPr="00D43121">
                        <w:rPr>
                          <w:sz w:val="20"/>
                        </w:rPr>
                        <w:t>Who referred you to the program?</w:t>
                      </w:r>
                    </w:p>
                    <w:p w14:paraId="73F40946" w14:textId="77777777" w:rsidR="00DC3981" w:rsidRPr="00D43121" w:rsidRDefault="00DC3981" w:rsidP="00DC3981">
                      <w:pPr>
                        <w:pStyle w:val="ListParagraph"/>
                        <w:numPr>
                          <w:ilvl w:val="0"/>
                          <w:numId w:val="3"/>
                        </w:numPr>
                        <w:spacing w:after="0"/>
                        <w:rPr>
                          <w:sz w:val="20"/>
                        </w:rPr>
                      </w:pPr>
                      <w:r w:rsidRPr="00D43121">
                        <w:rPr>
                          <w:sz w:val="20"/>
                        </w:rPr>
                        <w:t>Personal references (please contact prior to listing for permission and to confirm contact information)</w:t>
                      </w:r>
                    </w:p>
                    <w:p w14:paraId="7414BD3C" w14:textId="77777777" w:rsidR="00DC3981" w:rsidRPr="007B139B" w:rsidRDefault="00DC3981" w:rsidP="00DC3981">
                      <w:pPr>
                        <w:spacing w:after="0"/>
                        <w:ind w:left="360" w:firstLine="360"/>
                        <w:rPr>
                          <w:sz w:val="20"/>
                        </w:rPr>
                      </w:pPr>
                      <w:r w:rsidRPr="007B139B">
                        <w:rPr>
                          <w:sz w:val="20"/>
                        </w:rPr>
                        <w:t>A. Teacher/Counselor</w:t>
                      </w:r>
                    </w:p>
                    <w:p w14:paraId="5AAC9BE9" w14:textId="77777777" w:rsidR="00DC3981" w:rsidRPr="00D43121" w:rsidRDefault="00DC3981" w:rsidP="00B75E00">
                      <w:pPr>
                        <w:pStyle w:val="ListParagraph"/>
                        <w:spacing w:after="0"/>
                        <w:rPr>
                          <w:sz w:val="20"/>
                        </w:rPr>
                      </w:pPr>
                      <w:r w:rsidRPr="00D43121">
                        <w:rPr>
                          <w:sz w:val="20"/>
                        </w:rPr>
                        <w:t>Daytime Phone Number</w:t>
                      </w:r>
                    </w:p>
                    <w:p w14:paraId="2AE60FE3" w14:textId="77777777" w:rsidR="00DC3981" w:rsidRPr="00D43121" w:rsidRDefault="00DC3981" w:rsidP="00DC3981">
                      <w:pPr>
                        <w:pStyle w:val="ListParagraph"/>
                        <w:spacing w:after="0"/>
                        <w:rPr>
                          <w:sz w:val="20"/>
                        </w:rPr>
                      </w:pPr>
                      <w:r w:rsidRPr="00D43121">
                        <w:rPr>
                          <w:sz w:val="20"/>
                        </w:rPr>
                        <w:t>Email Address</w:t>
                      </w:r>
                    </w:p>
                    <w:p w14:paraId="56FC53ED" w14:textId="77777777" w:rsidR="00DC3981" w:rsidRDefault="00DC3981" w:rsidP="00DC3981">
                      <w:pPr>
                        <w:pStyle w:val="ListParagraph"/>
                        <w:spacing w:after="0"/>
                        <w:rPr>
                          <w:sz w:val="20"/>
                        </w:rPr>
                      </w:pPr>
                    </w:p>
                    <w:p w14:paraId="292C8A7C" w14:textId="77777777" w:rsidR="00DC3981" w:rsidRPr="00D43121" w:rsidRDefault="00DC3981" w:rsidP="00DC3981">
                      <w:pPr>
                        <w:pStyle w:val="ListParagraph"/>
                        <w:spacing w:after="0"/>
                        <w:rPr>
                          <w:sz w:val="20"/>
                        </w:rPr>
                      </w:pPr>
                      <w:r>
                        <w:rPr>
                          <w:sz w:val="20"/>
                        </w:rPr>
                        <w:t>B. Other (not a teacher/counse</w:t>
                      </w:r>
                      <w:r w:rsidRPr="00D43121">
                        <w:rPr>
                          <w:sz w:val="20"/>
                        </w:rPr>
                        <w:t>lor or relative)</w:t>
                      </w:r>
                    </w:p>
                    <w:p w14:paraId="2CC9734A" w14:textId="77777777" w:rsidR="00DC3981" w:rsidRPr="00D43121" w:rsidRDefault="00DC3981" w:rsidP="00DC3981">
                      <w:pPr>
                        <w:pStyle w:val="ListParagraph"/>
                        <w:spacing w:after="0"/>
                        <w:rPr>
                          <w:sz w:val="20"/>
                        </w:rPr>
                      </w:pPr>
                      <w:r w:rsidRPr="00D43121">
                        <w:rPr>
                          <w:sz w:val="20"/>
                        </w:rPr>
                        <w:t>Daytime Phone Number</w:t>
                      </w:r>
                    </w:p>
                    <w:p w14:paraId="4758B938" w14:textId="77777777" w:rsidR="00DC3981" w:rsidRPr="00D43121" w:rsidRDefault="00DC3981" w:rsidP="00DC3981">
                      <w:pPr>
                        <w:pStyle w:val="ListParagraph"/>
                        <w:spacing w:after="0"/>
                        <w:rPr>
                          <w:sz w:val="20"/>
                        </w:rPr>
                      </w:pPr>
                      <w:r w:rsidRPr="00D43121">
                        <w:rPr>
                          <w:sz w:val="20"/>
                        </w:rPr>
                        <w:t>Email Address</w:t>
                      </w:r>
                    </w:p>
                    <w:p w14:paraId="31C6834B" w14:textId="77777777" w:rsidR="00DC3981" w:rsidRDefault="00DC3981" w:rsidP="00DC3981">
                      <w:pPr>
                        <w:pStyle w:val="ListParagraph"/>
                      </w:pPr>
                    </w:p>
                  </w:txbxContent>
                </v:textbox>
              </v:shape>
            </w:pict>
          </mc:Fallback>
        </mc:AlternateContent>
      </w:r>
      <w:r w:rsidRPr="00D43121">
        <w:rPr>
          <w:b/>
          <w:sz w:val="20"/>
          <w:u w:val="single"/>
        </w:rPr>
        <w:t>Parts I, II, and III should be typed on the same page. Part IV must be on a separate page.</w:t>
      </w:r>
    </w:p>
    <w:p w14:paraId="5CDCE1B2" w14:textId="77777777" w:rsidR="00DC3981" w:rsidRPr="00D43121" w:rsidRDefault="00DC3981" w:rsidP="00DC3981">
      <w:pPr>
        <w:spacing w:after="0"/>
        <w:rPr>
          <w:b/>
          <w:sz w:val="20"/>
        </w:rPr>
      </w:pPr>
      <w:r w:rsidRPr="00D43121">
        <w:rPr>
          <w:b/>
          <w:sz w:val="20"/>
        </w:rPr>
        <w:t>Part I: Personal Information</w:t>
      </w:r>
    </w:p>
    <w:p w14:paraId="20CB508B" w14:textId="77777777" w:rsidR="00DC3981" w:rsidRPr="00D43121" w:rsidRDefault="00DC3981" w:rsidP="00DC3981">
      <w:pPr>
        <w:pStyle w:val="ListParagraph"/>
        <w:numPr>
          <w:ilvl w:val="0"/>
          <w:numId w:val="2"/>
        </w:numPr>
        <w:spacing w:after="0"/>
        <w:rPr>
          <w:sz w:val="20"/>
        </w:rPr>
      </w:pPr>
      <w:r>
        <w:rPr>
          <w:sz w:val="20"/>
        </w:rPr>
        <w:t>Name</w:t>
      </w:r>
      <w:r w:rsidRPr="00D43121">
        <w:rPr>
          <w:sz w:val="20"/>
        </w:rPr>
        <w:t xml:space="preserve"> (will be used on your name tag)</w:t>
      </w:r>
    </w:p>
    <w:p w14:paraId="32DDA709" w14:textId="77777777" w:rsidR="00DC3981" w:rsidRPr="00D43121" w:rsidRDefault="00DC3981" w:rsidP="00DC3981">
      <w:pPr>
        <w:pStyle w:val="ListParagraph"/>
        <w:numPr>
          <w:ilvl w:val="0"/>
          <w:numId w:val="2"/>
        </w:numPr>
        <w:spacing w:after="0"/>
        <w:rPr>
          <w:sz w:val="20"/>
        </w:rPr>
      </w:pPr>
      <w:r>
        <w:rPr>
          <w:sz w:val="20"/>
        </w:rPr>
        <w:t>Parent/Guardian</w:t>
      </w:r>
      <w:r w:rsidRPr="00D43121">
        <w:rPr>
          <w:sz w:val="20"/>
        </w:rPr>
        <w:t xml:space="preserve"> Names</w:t>
      </w:r>
    </w:p>
    <w:p w14:paraId="7C5DC322" w14:textId="77777777" w:rsidR="00DC3981" w:rsidRPr="00D43121" w:rsidRDefault="00DC3981" w:rsidP="00DC3981">
      <w:pPr>
        <w:pStyle w:val="ListParagraph"/>
        <w:numPr>
          <w:ilvl w:val="0"/>
          <w:numId w:val="2"/>
        </w:numPr>
        <w:spacing w:after="0"/>
        <w:rPr>
          <w:sz w:val="20"/>
        </w:rPr>
      </w:pPr>
      <w:r>
        <w:rPr>
          <w:sz w:val="20"/>
        </w:rPr>
        <w:t>E</w:t>
      </w:r>
      <w:r w:rsidRPr="00D43121">
        <w:rPr>
          <w:sz w:val="20"/>
        </w:rPr>
        <w:t>mail address</w:t>
      </w:r>
    </w:p>
    <w:p w14:paraId="3413D867" w14:textId="77777777" w:rsidR="00DC3981" w:rsidRPr="00D43121" w:rsidRDefault="00DC3981" w:rsidP="00DC3981">
      <w:pPr>
        <w:pStyle w:val="ListParagraph"/>
        <w:numPr>
          <w:ilvl w:val="0"/>
          <w:numId w:val="2"/>
        </w:numPr>
        <w:spacing w:after="0"/>
        <w:rPr>
          <w:sz w:val="20"/>
        </w:rPr>
      </w:pPr>
      <w:r>
        <w:rPr>
          <w:sz w:val="20"/>
        </w:rPr>
        <w:t>Parent/Guardian email address</w:t>
      </w:r>
    </w:p>
    <w:p w14:paraId="7861B45E" w14:textId="77777777" w:rsidR="00DC3981" w:rsidRPr="00D43121" w:rsidRDefault="00DC3981" w:rsidP="00DC3981">
      <w:pPr>
        <w:pStyle w:val="ListParagraph"/>
        <w:numPr>
          <w:ilvl w:val="0"/>
          <w:numId w:val="2"/>
        </w:numPr>
        <w:spacing w:after="0"/>
        <w:rPr>
          <w:sz w:val="20"/>
        </w:rPr>
      </w:pPr>
      <w:r w:rsidRPr="00D43121">
        <w:rPr>
          <w:sz w:val="20"/>
        </w:rPr>
        <w:t>Personal cell phone number</w:t>
      </w:r>
    </w:p>
    <w:p w14:paraId="575168E4" w14:textId="77777777" w:rsidR="00DC3981" w:rsidRPr="00D43121" w:rsidRDefault="00DC3981" w:rsidP="00DC3981">
      <w:pPr>
        <w:pStyle w:val="ListParagraph"/>
        <w:numPr>
          <w:ilvl w:val="0"/>
          <w:numId w:val="2"/>
        </w:numPr>
        <w:spacing w:after="0"/>
        <w:rPr>
          <w:sz w:val="20"/>
        </w:rPr>
      </w:pPr>
      <w:r>
        <w:rPr>
          <w:sz w:val="20"/>
        </w:rPr>
        <w:t>Parent/Guardian</w:t>
      </w:r>
      <w:r w:rsidRPr="00D43121">
        <w:rPr>
          <w:sz w:val="20"/>
        </w:rPr>
        <w:t xml:space="preserve"> cell phone number</w:t>
      </w:r>
    </w:p>
    <w:p w14:paraId="6931DEA6" w14:textId="77777777" w:rsidR="00DC3981" w:rsidRPr="00D43121" w:rsidRDefault="00DC3981" w:rsidP="00DC3981">
      <w:pPr>
        <w:pStyle w:val="ListParagraph"/>
        <w:numPr>
          <w:ilvl w:val="0"/>
          <w:numId w:val="2"/>
        </w:numPr>
        <w:spacing w:after="0"/>
        <w:rPr>
          <w:sz w:val="20"/>
        </w:rPr>
      </w:pPr>
      <w:r w:rsidRPr="00D43121">
        <w:rPr>
          <w:sz w:val="20"/>
        </w:rPr>
        <w:t>School name</w:t>
      </w:r>
    </w:p>
    <w:p w14:paraId="39376EC1" w14:textId="77777777" w:rsidR="00DC3981" w:rsidRPr="00D43121" w:rsidRDefault="00DC3981" w:rsidP="00DC3981">
      <w:pPr>
        <w:spacing w:after="0"/>
        <w:rPr>
          <w:sz w:val="20"/>
        </w:rPr>
      </w:pPr>
    </w:p>
    <w:p w14:paraId="1EA0C3E6" w14:textId="77777777" w:rsidR="00B75E00" w:rsidRDefault="00B75E00" w:rsidP="00DC3981">
      <w:pPr>
        <w:spacing w:after="0"/>
        <w:rPr>
          <w:b/>
          <w:sz w:val="20"/>
        </w:rPr>
      </w:pPr>
    </w:p>
    <w:p w14:paraId="1888039B" w14:textId="77777777" w:rsidR="00B75E00" w:rsidRDefault="00B75E00" w:rsidP="00DC3981">
      <w:pPr>
        <w:spacing w:after="0"/>
        <w:rPr>
          <w:b/>
          <w:sz w:val="20"/>
        </w:rPr>
      </w:pPr>
    </w:p>
    <w:p w14:paraId="34FF1BDD" w14:textId="77777777" w:rsidR="00B75E00" w:rsidRDefault="00B75E00" w:rsidP="00DC3981">
      <w:pPr>
        <w:spacing w:after="0"/>
        <w:rPr>
          <w:b/>
          <w:sz w:val="20"/>
        </w:rPr>
      </w:pPr>
    </w:p>
    <w:p w14:paraId="39DCBCDC" w14:textId="77777777" w:rsidR="00DC3981" w:rsidRPr="00D43121" w:rsidRDefault="00DC3981" w:rsidP="00DC3981">
      <w:pPr>
        <w:spacing w:after="0"/>
        <w:rPr>
          <w:b/>
          <w:sz w:val="20"/>
        </w:rPr>
      </w:pPr>
      <w:r w:rsidRPr="00D43121">
        <w:rPr>
          <w:b/>
          <w:sz w:val="20"/>
        </w:rPr>
        <w:t>Part III: Requirements and Permission</w:t>
      </w:r>
    </w:p>
    <w:p w14:paraId="64461A03" w14:textId="77777777" w:rsidR="00DC3981" w:rsidRPr="00D43121" w:rsidRDefault="00DC3981" w:rsidP="00DC3981">
      <w:pPr>
        <w:spacing w:after="0"/>
        <w:rPr>
          <w:sz w:val="20"/>
        </w:rPr>
      </w:pPr>
      <w:r w:rsidRPr="00D43121">
        <w:rPr>
          <w:sz w:val="20"/>
        </w:rPr>
        <w:t>I am completely aware of the time required as a participant of Junior Leadership Brazos, and I understand that if selected, I must attend the Orientation, Retreat/ROPES Course and at least five of the seven in order to graduate.</w:t>
      </w:r>
    </w:p>
    <w:p w14:paraId="7060D9FA" w14:textId="77777777" w:rsidR="00DC3981" w:rsidRPr="00D43121" w:rsidRDefault="00DC3981" w:rsidP="00DC3981">
      <w:pPr>
        <w:spacing w:after="0"/>
        <w:rPr>
          <w:sz w:val="20"/>
        </w:rPr>
      </w:pPr>
    </w:p>
    <w:p w14:paraId="4E973372" w14:textId="77777777" w:rsidR="00DC3981" w:rsidRPr="00D43121" w:rsidRDefault="00DC3981" w:rsidP="00DC3981">
      <w:pPr>
        <w:spacing w:after="0"/>
        <w:rPr>
          <w:sz w:val="20"/>
        </w:rPr>
      </w:pPr>
      <w:r w:rsidRPr="00D43121">
        <w:rPr>
          <w:noProof/>
          <w:sz w:val="20"/>
        </w:rPr>
        <mc:AlternateContent>
          <mc:Choice Requires="wps">
            <w:drawing>
              <wp:anchor distT="0" distB="0" distL="114300" distR="114300" simplePos="0" relativeHeight="251684864" behindDoc="0" locked="0" layoutInCell="1" allowOverlap="1" wp14:anchorId="1EF89AA5" wp14:editId="42517B5E">
                <wp:simplePos x="0" y="0"/>
                <wp:positionH relativeFrom="column">
                  <wp:posOffset>3609975</wp:posOffset>
                </wp:positionH>
                <wp:positionV relativeFrom="paragraph">
                  <wp:posOffset>141605</wp:posOffset>
                </wp:positionV>
                <wp:extent cx="2533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BEDED"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4.25pt,11.15pt" to="483.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" strokecolor="black [3040]"/>
            </w:pict>
          </mc:Fallback>
        </mc:AlternateContent>
      </w:r>
      <w:r w:rsidRPr="00D43121">
        <w:rPr>
          <w:noProof/>
          <w:sz w:val="20"/>
        </w:rPr>
        <mc:AlternateContent>
          <mc:Choice Requires="wps">
            <w:drawing>
              <wp:anchor distT="0" distB="0" distL="114300" distR="114300" simplePos="0" relativeHeight="251683840" behindDoc="0" locked="0" layoutInCell="1" allowOverlap="1" wp14:anchorId="4AF68D4E" wp14:editId="6F97C01A">
                <wp:simplePos x="0" y="0"/>
                <wp:positionH relativeFrom="column">
                  <wp:posOffset>38100</wp:posOffset>
                </wp:positionH>
                <wp:positionV relativeFrom="paragraph">
                  <wp:posOffset>141605</wp:posOffset>
                </wp:positionV>
                <wp:extent cx="253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7C137" id="Straight Connector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pt,11.15pt" to="20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" strokecolor="black [3040]"/>
            </w:pict>
          </mc:Fallback>
        </mc:AlternateContent>
      </w:r>
    </w:p>
    <w:p w14:paraId="199D7E59" w14:textId="77777777" w:rsidR="00DC3981" w:rsidRPr="00D43121" w:rsidRDefault="00DC3981" w:rsidP="00DC3981">
      <w:pPr>
        <w:spacing w:after="0" w:line="240" w:lineRule="auto"/>
        <w:rPr>
          <w:sz w:val="20"/>
        </w:rPr>
      </w:pPr>
      <w:r w:rsidRPr="00D43121">
        <w:rPr>
          <w:sz w:val="20"/>
        </w:rPr>
        <w:t xml:space="preserve">Applicant’s Signature                                                                           </w:t>
      </w:r>
      <w:r>
        <w:rPr>
          <w:sz w:val="20"/>
        </w:rPr>
        <w:t xml:space="preserve">            </w:t>
      </w:r>
      <w:r w:rsidRPr="00D43121">
        <w:rPr>
          <w:sz w:val="20"/>
        </w:rPr>
        <w:t xml:space="preserve"> Parent/Guardian Signature</w:t>
      </w:r>
    </w:p>
    <w:p w14:paraId="4A04DF51" w14:textId="77777777" w:rsidR="00DC3981" w:rsidRDefault="00DC3981" w:rsidP="00DC3981">
      <w:pPr>
        <w:spacing w:after="0"/>
        <w:rPr>
          <w:b/>
          <w:sz w:val="20"/>
        </w:rPr>
      </w:pPr>
    </w:p>
    <w:p w14:paraId="37F80F1A" w14:textId="77777777" w:rsidR="00DC3981" w:rsidRPr="00D43121" w:rsidRDefault="00DC3981" w:rsidP="00DC3981">
      <w:pPr>
        <w:spacing w:after="0"/>
        <w:rPr>
          <w:b/>
          <w:sz w:val="20"/>
        </w:rPr>
      </w:pPr>
      <w:r w:rsidRPr="00D43121">
        <w:rPr>
          <w:b/>
          <w:sz w:val="20"/>
        </w:rPr>
        <w:t>Part IV: Essay Questions</w:t>
      </w:r>
    </w:p>
    <w:p w14:paraId="426828C5" w14:textId="77777777" w:rsidR="00DC3981" w:rsidRPr="00D43121" w:rsidRDefault="00DC3981" w:rsidP="00DC3981">
      <w:pPr>
        <w:spacing w:after="0"/>
        <w:rPr>
          <w:sz w:val="20"/>
        </w:rPr>
      </w:pPr>
      <w:r w:rsidRPr="00D43121">
        <w:rPr>
          <w:sz w:val="20"/>
        </w:rPr>
        <w:t xml:space="preserve">On a separate piece of paper, please type your answers to the following questions. Keep in mind that you will be </w:t>
      </w:r>
      <w:r>
        <w:rPr>
          <w:sz w:val="20"/>
        </w:rPr>
        <w:t>selected</w:t>
      </w:r>
      <w:r w:rsidRPr="00D43121">
        <w:rPr>
          <w:sz w:val="20"/>
        </w:rPr>
        <w:t xml:space="preserve"> based on ideas presented, personality, originality, involvement, and writing skills.</w:t>
      </w:r>
    </w:p>
    <w:p w14:paraId="30F0DC9E" w14:textId="77777777" w:rsidR="00DC3981" w:rsidRPr="00D43121" w:rsidRDefault="00DC3981" w:rsidP="00DC3981">
      <w:pPr>
        <w:pStyle w:val="ListParagraph"/>
        <w:numPr>
          <w:ilvl w:val="0"/>
          <w:numId w:val="4"/>
        </w:numPr>
        <w:spacing w:after="0"/>
        <w:rPr>
          <w:sz w:val="20"/>
        </w:rPr>
      </w:pPr>
      <w:r w:rsidRPr="00D43121">
        <w:rPr>
          <w:sz w:val="20"/>
        </w:rPr>
        <w:t>Please list, in order of imp</w:t>
      </w:r>
      <w:r>
        <w:rPr>
          <w:sz w:val="20"/>
        </w:rPr>
        <w:t xml:space="preserve">ortance to you, any school, </w:t>
      </w:r>
      <w:r w:rsidRPr="00D43121">
        <w:rPr>
          <w:sz w:val="20"/>
        </w:rPr>
        <w:t xml:space="preserve">employment, volunteer, religious, social, athletic or other activities/organizations in which you have participated in the last 3 years. Also include the length of time involved with each activity. </w:t>
      </w:r>
    </w:p>
    <w:p w14:paraId="234C6514" w14:textId="77777777" w:rsidR="00DC3981" w:rsidRPr="00D43121" w:rsidRDefault="00DC3981" w:rsidP="00DC3981">
      <w:pPr>
        <w:pStyle w:val="ListParagraph"/>
        <w:numPr>
          <w:ilvl w:val="0"/>
          <w:numId w:val="4"/>
        </w:numPr>
        <w:spacing w:after="0"/>
        <w:rPr>
          <w:sz w:val="20"/>
        </w:rPr>
      </w:pPr>
      <w:r w:rsidRPr="00D43121">
        <w:rPr>
          <w:sz w:val="20"/>
        </w:rPr>
        <w:t>S</w:t>
      </w:r>
      <w:r>
        <w:rPr>
          <w:sz w:val="20"/>
        </w:rPr>
        <w:t>elect one activity/organization</w:t>
      </w:r>
      <w:r w:rsidRPr="00D43121">
        <w:rPr>
          <w:sz w:val="20"/>
        </w:rPr>
        <w:t xml:space="preserve"> listed above and briefly explain how your participation has been of benefit to you and the organization.</w:t>
      </w:r>
    </w:p>
    <w:p w14:paraId="44CE7546" w14:textId="77777777" w:rsidR="00DC3981" w:rsidRPr="00D43121" w:rsidRDefault="00DC3981" w:rsidP="00DC3981">
      <w:pPr>
        <w:pStyle w:val="ListParagraph"/>
        <w:numPr>
          <w:ilvl w:val="0"/>
          <w:numId w:val="4"/>
        </w:numPr>
        <w:spacing w:after="0"/>
        <w:rPr>
          <w:sz w:val="20"/>
        </w:rPr>
      </w:pPr>
      <w:r w:rsidRPr="00D43121">
        <w:rPr>
          <w:sz w:val="20"/>
        </w:rPr>
        <w:t>What leadership trait do you feel you need to develop? Why?</w:t>
      </w:r>
    </w:p>
    <w:p w14:paraId="3F75E36F" w14:textId="77777777" w:rsidR="00DC3981" w:rsidRPr="00D43121" w:rsidRDefault="00DC3981" w:rsidP="00DC3981">
      <w:pPr>
        <w:pStyle w:val="ListParagraph"/>
        <w:numPr>
          <w:ilvl w:val="0"/>
          <w:numId w:val="4"/>
        </w:numPr>
        <w:spacing w:after="0"/>
        <w:rPr>
          <w:sz w:val="20"/>
        </w:rPr>
      </w:pPr>
      <w:r w:rsidRPr="00D43121">
        <w:rPr>
          <w:sz w:val="20"/>
        </w:rPr>
        <w:t>What are 3 issues facing youth today and why are they important?</w:t>
      </w:r>
    </w:p>
    <w:p w14:paraId="28A2ED78" w14:textId="53470B82" w:rsidR="008F34BD" w:rsidRPr="001F3FC9" w:rsidRDefault="00DC3981" w:rsidP="001F3FC9">
      <w:pPr>
        <w:pStyle w:val="ListParagraph"/>
        <w:numPr>
          <w:ilvl w:val="0"/>
          <w:numId w:val="4"/>
        </w:numPr>
        <w:rPr>
          <w:sz w:val="20"/>
        </w:rPr>
      </w:pPr>
      <w:r>
        <w:rPr>
          <w:noProof/>
        </w:rPr>
        <w:drawing>
          <wp:anchor distT="0" distB="0" distL="114300" distR="114300" simplePos="0" relativeHeight="251686912" behindDoc="0" locked="0" layoutInCell="1" allowOverlap="1" wp14:anchorId="2BB18C53" wp14:editId="55610EC3">
            <wp:simplePos x="0" y="0"/>
            <wp:positionH relativeFrom="column">
              <wp:posOffset>2499360</wp:posOffset>
            </wp:positionH>
            <wp:positionV relativeFrom="paragraph">
              <wp:posOffset>229235</wp:posOffset>
            </wp:positionV>
            <wp:extent cx="1264920" cy="789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 blac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4920" cy="789305"/>
                    </a:xfrm>
                    <a:prstGeom prst="rect">
                      <a:avLst/>
                    </a:prstGeom>
                  </pic:spPr>
                </pic:pic>
              </a:graphicData>
            </a:graphic>
            <wp14:sizeRelH relativeFrom="page">
              <wp14:pctWidth>0</wp14:pctWidth>
            </wp14:sizeRelH>
            <wp14:sizeRelV relativeFrom="page">
              <wp14:pctHeight>0</wp14:pctHeight>
            </wp14:sizeRelV>
          </wp:anchor>
        </w:drawing>
      </w:r>
      <w:r w:rsidRPr="001F3FC9">
        <w:rPr>
          <w:sz w:val="20"/>
        </w:rPr>
        <w:t>Choose one of the 3 issues listed above. What can you and your peers do to help</w:t>
      </w:r>
      <w:r w:rsidR="00033D5C" w:rsidRPr="001F3FC9">
        <w:rPr>
          <w:sz w:val="20"/>
        </w:rPr>
        <w:t>?</w:t>
      </w:r>
    </w:p>
    <w:sectPr w:rsidR="008F34BD" w:rsidRPr="001F3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A428" w14:textId="77777777" w:rsidR="00A63F94" w:rsidRDefault="00A63F94" w:rsidP="00A63F94">
      <w:pPr>
        <w:spacing w:after="0" w:line="240" w:lineRule="auto"/>
      </w:pPr>
      <w:r>
        <w:separator/>
      </w:r>
    </w:p>
  </w:endnote>
  <w:endnote w:type="continuationSeparator" w:id="0">
    <w:p w14:paraId="1DA64715" w14:textId="77777777" w:rsidR="00A63F94" w:rsidRDefault="00A63F94" w:rsidP="00A6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3B0A" w14:textId="77777777" w:rsidR="00A63F94" w:rsidRDefault="00A63F94" w:rsidP="00A63F94">
      <w:pPr>
        <w:spacing w:after="0" w:line="240" w:lineRule="auto"/>
      </w:pPr>
      <w:r>
        <w:separator/>
      </w:r>
    </w:p>
  </w:footnote>
  <w:footnote w:type="continuationSeparator" w:id="0">
    <w:p w14:paraId="20B24AB5" w14:textId="77777777" w:rsidR="00A63F94" w:rsidRDefault="00A63F94" w:rsidP="00A6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00D5"/>
    <w:multiLevelType w:val="hybridMultilevel"/>
    <w:tmpl w:val="4E58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C4B33"/>
    <w:multiLevelType w:val="hybridMultilevel"/>
    <w:tmpl w:val="5952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0FD1"/>
    <w:multiLevelType w:val="hybridMultilevel"/>
    <w:tmpl w:val="F62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47EA9"/>
    <w:multiLevelType w:val="hybridMultilevel"/>
    <w:tmpl w:val="C7A2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53D13"/>
    <w:multiLevelType w:val="hybridMultilevel"/>
    <w:tmpl w:val="71A2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0101D"/>
    <w:multiLevelType w:val="hybridMultilevel"/>
    <w:tmpl w:val="BBB0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753226">
    <w:abstractNumId w:val="1"/>
  </w:num>
  <w:num w:numId="2" w16cid:durableId="487476999">
    <w:abstractNumId w:val="0"/>
  </w:num>
  <w:num w:numId="3" w16cid:durableId="572666292">
    <w:abstractNumId w:val="4"/>
  </w:num>
  <w:num w:numId="4" w16cid:durableId="1425683694">
    <w:abstractNumId w:val="3"/>
  </w:num>
  <w:num w:numId="5" w16cid:durableId="697119623">
    <w:abstractNumId w:val="5"/>
  </w:num>
  <w:num w:numId="6" w16cid:durableId="369839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B9"/>
    <w:rsid w:val="000066E4"/>
    <w:rsid w:val="00024B68"/>
    <w:rsid w:val="00033D5C"/>
    <w:rsid w:val="000B6ADB"/>
    <w:rsid w:val="00134171"/>
    <w:rsid w:val="001F3FC9"/>
    <w:rsid w:val="002870A2"/>
    <w:rsid w:val="002B6A60"/>
    <w:rsid w:val="003138F2"/>
    <w:rsid w:val="003D12E4"/>
    <w:rsid w:val="003F76E9"/>
    <w:rsid w:val="00406B48"/>
    <w:rsid w:val="004408CD"/>
    <w:rsid w:val="004B0A75"/>
    <w:rsid w:val="004B5C68"/>
    <w:rsid w:val="004C3DF1"/>
    <w:rsid w:val="00535615"/>
    <w:rsid w:val="00557605"/>
    <w:rsid w:val="005F4D78"/>
    <w:rsid w:val="0061707D"/>
    <w:rsid w:val="00671B54"/>
    <w:rsid w:val="00690357"/>
    <w:rsid w:val="006C1ADA"/>
    <w:rsid w:val="006C4863"/>
    <w:rsid w:val="0073330D"/>
    <w:rsid w:val="00734BF9"/>
    <w:rsid w:val="007B139B"/>
    <w:rsid w:val="007B2350"/>
    <w:rsid w:val="00870D4C"/>
    <w:rsid w:val="008D27F6"/>
    <w:rsid w:val="008F34BD"/>
    <w:rsid w:val="0092259E"/>
    <w:rsid w:val="00933D27"/>
    <w:rsid w:val="00A5081E"/>
    <w:rsid w:val="00A63F94"/>
    <w:rsid w:val="00B12E26"/>
    <w:rsid w:val="00B24310"/>
    <w:rsid w:val="00B67CB9"/>
    <w:rsid w:val="00B75E00"/>
    <w:rsid w:val="00BA4031"/>
    <w:rsid w:val="00BD151A"/>
    <w:rsid w:val="00BF1575"/>
    <w:rsid w:val="00BF7369"/>
    <w:rsid w:val="00C02C23"/>
    <w:rsid w:val="00C32CD7"/>
    <w:rsid w:val="00C33853"/>
    <w:rsid w:val="00C37792"/>
    <w:rsid w:val="00C92AA6"/>
    <w:rsid w:val="00D43121"/>
    <w:rsid w:val="00DA4DEF"/>
    <w:rsid w:val="00DC3981"/>
    <w:rsid w:val="00DD27D4"/>
    <w:rsid w:val="00E11D48"/>
    <w:rsid w:val="00E1376C"/>
    <w:rsid w:val="00E42654"/>
    <w:rsid w:val="00EB6C0C"/>
    <w:rsid w:val="00F251E2"/>
    <w:rsid w:val="00F75CCA"/>
    <w:rsid w:val="00FA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252168"/>
  <w15:docId w15:val="{E9FB9B82-CDC9-4EA4-9D7B-0470B892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9"/>
    <w:pPr>
      <w:ind w:left="720"/>
      <w:contextualSpacing/>
    </w:pPr>
  </w:style>
  <w:style w:type="character" w:styleId="Hyperlink">
    <w:name w:val="Hyperlink"/>
    <w:basedOn w:val="DefaultParagraphFont"/>
    <w:uiPriority w:val="99"/>
    <w:unhideWhenUsed/>
    <w:rsid w:val="00870D4C"/>
    <w:rPr>
      <w:color w:val="0000FF" w:themeColor="hyperlink"/>
      <w:u w:val="single"/>
    </w:rPr>
  </w:style>
  <w:style w:type="paragraph" w:styleId="BalloonText">
    <w:name w:val="Balloon Text"/>
    <w:basedOn w:val="Normal"/>
    <w:link w:val="BalloonTextChar"/>
    <w:uiPriority w:val="99"/>
    <w:semiHidden/>
    <w:unhideWhenUsed/>
    <w:rsid w:val="008F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BD"/>
    <w:rPr>
      <w:rFonts w:ascii="Tahoma" w:hAnsi="Tahoma" w:cs="Tahoma"/>
      <w:sz w:val="16"/>
      <w:szCs w:val="16"/>
    </w:rPr>
  </w:style>
  <w:style w:type="paragraph" w:styleId="Header">
    <w:name w:val="header"/>
    <w:basedOn w:val="Normal"/>
    <w:link w:val="HeaderChar"/>
    <w:uiPriority w:val="99"/>
    <w:unhideWhenUsed/>
    <w:rsid w:val="00A6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F94"/>
  </w:style>
  <w:style w:type="paragraph" w:styleId="Footer">
    <w:name w:val="footer"/>
    <w:basedOn w:val="Normal"/>
    <w:link w:val="FooterChar"/>
    <w:uiPriority w:val="99"/>
    <w:unhideWhenUsed/>
    <w:rsid w:val="00A6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94"/>
  </w:style>
  <w:style w:type="character" w:styleId="UnresolvedMention">
    <w:name w:val="Unresolved Mention"/>
    <w:basedOn w:val="DefaultParagraphFont"/>
    <w:uiPriority w:val="99"/>
    <w:semiHidden/>
    <w:unhideWhenUsed/>
    <w:rsid w:val="00BF1575"/>
    <w:rPr>
      <w:color w:val="605E5C"/>
      <w:shd w:val="clear" w:color="auto" w:fill="E1DFDD"/>
    </w:rPr>
  </w:style>
  <w:style w:type="character" w:styleId="FollowedHyperlink">
    <w:name w:val="FollowedHyperlink"/>
    <w:basedOn w:val="DefaultParagraphFont"/>
    <w:uiPriority w:val="99"/>
    <w:semiHidden/>
    <w:unhideWhenUsed/>
    <w:rsid w:val="00BD1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bcschamber.org" TargetMode="External"/><Relationship Id="rId13" Type="http://schemas.openxmlformats.org/officeDocument/2006/relationships/hyperlink" Target="https://www.bcschamber.org/junior-leadership-brazos-jlb/"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mie@bcschamber.org" TargetMode="External"/><Relationship Id="rId17" Type="http://schemas.openxmlformats.org/officeDocument/2006/relationships/hyperlink" Target="mailto:kimmie@bcschamber.org." TargetMode="External"/><Relationship Id="rId2" Type="http://schemas.openxmlformats.org/officeDocument/2006/relationships/numbering" Target="numbering.xml"/><Relationship Id="rId16" Type="http://schemas.openxmlformats.org/officeDocument/2006/relationships/hyperlink" Target="mailto:kimmie@bcschamb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mie@bcschamber.org" TargetMode="External"/><Relationship Id="rId5" Type="http://schemas.openxmlformats.org/officeDocument/2006/relationships/webSettings" Target="webSettings.xml"/><Relationship Id="rId15" Type="http://schemas.openxmlformats.org/officeDocument/2006/relationships/hyperlink" Target="mailto:kimmie@bcschamber.org" TargetMode="External"/><Relationship Id="rId10" Type="http://schemas.openxmlformats.org/officeDocument/2006/relationships/hyperlink" Target="https://www.bcschamber.org/junior-leadership-brazos-jl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i@bcschamber.org" TargetMode="External"/><Relationship Id="rId14" Type="http://schemas.openxmlformats.org/officeDocument/2006/relationships/hyperlink" Target="mailto:kimmie@bcs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0392-2136-4856-8B98-6DD8FDC8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Assistant</dc:creator>
  <cp:lastModifiedBy>Kimmie Bennett</cp:lastModifiedBy>
  <cp:revision>6</cp:revision>
  <cp:lastPrinted>2022-10-04T16:05:00Z</cp:lastPrinted>
  <dcterms:created xsi:type="dcterms:W3CDTF">2022-10-04T16:05:00Z</dcterms:created>
  <dcterms:modified xsi:type="dcterms:W3CDTF">2022-10-04T21:06:00Z</dcterms:modified>
</cp:coreProperties>
</file>